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c196" w14:textId="567c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24 декабря 2014 года № 39/1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26 января 2015 года № 40/1. Зарегистрировано Департаментом юстиции Южно-Казахстанской области 30 января 2015 года № 2993. Утратило силу в связи с истечением срока применения - (письмо Ордабасинского районного маслихата Южно-Казахстанской области от 5 февраля 2016 года № 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05.02.2016 № 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за № 35/284-V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2969,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24 декабря 2014 года № 39/1 «О районном бюджете на 2015-2017 годы» (зарегистрировано в Реестре государственной регистрации нормативных правовых актов за № 2941, опубликовано 17 января 2015 года в газете «Ордабасы оттары»)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Ордабасинского района на 2015-2017 годы согласно приложениям 1 соответственно, в том числе на 2015 год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9 891 583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679 660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9 201 533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9 891 583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66 849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- 22 311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- 66 879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66 879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Учесть, что в районном бюджете на 2015 год предусмотрены целовые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– 861 111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провидение мероприятий, посвященных семидесятилетию Победы в Великой отечественной войне – 54 088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учетелям, прошедшим повышение квалификации по трехуровневой системе – 150 767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– 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государственных пособий на детей до 18 лет – 16 200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увелечение норм обеспечения инвалидов обязательными гигиеническими средствами – 13 792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по новой модели системы оплата труда и выплату ежемесячной надбавки за особые условия труда к должностным окладам работников государственных учереждений, не являющихся государственными служащими, а также работников государственных казенных предприятий и на повышение уровня оплаты труда административных государственных служащих, финансируемых из местных бюджетов – 1 069 226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по обследованию психического здоровья детей и подростков и оказание психолого–медико–педагогической консультативной помощи населению – 16 420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по содержанию ребенка (детей), переданного патронатным воспитателям – 7 824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Учесть, что в районном бюджете на 2015 год предусмотрены целевые трансферты на развитие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стройтельство и реконструкция объектов образования – 505 858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стройтельство и (или) приобретение жилья коммунального жилищного фонда – 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инженерно–коммуникационной инфраструктуры – 118 511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Сейдахметов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Садвахасов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2015 года № 40/1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47"/>
        <w:gridCol w:w="571"/>
        <w:gridCol w:w="8328"/>
        <w:gridCol w:w="2207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9 891 583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679 660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242 679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242 679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191 263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129 572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44 999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28 129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4 091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6 299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9 201 533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9 201 533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9 201 533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2"/>
        <w:gridCol w:w="712"/>
        <w:gridCol w:w="812"/>
        <w:gridCol w:w="7206"/>
        <w:gridCol w:w="2206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9 891 583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377 429</w:t>
            </w:r>
          </w:p>
        </w:tc>
      </w:tr>
      <w:tr>
        <w:trPr>
          <w:trHeight w:val="4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321 587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19 969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196 944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193 968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53 079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22 853</w:t>
            </w:r>
          </w:p>
        </w:tc>
      </w:tr>
      <w:tr>
        <w:trPr>
          <w:trHeight w:val="4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30 226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22 889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7 574 481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1 236 600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375 489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375 489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861 111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861 111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5 263 985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5 255 275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5 169 837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1 073 896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228 745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120 311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845 151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845 151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466 111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466 111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26 145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265 588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30 349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посвященные к семидесятилетию победы Великой Отечественной войны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384 475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173 296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14 785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14 785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158 511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118 511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77 143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77 143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77 143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134 036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115 519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312 049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79 294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75 294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122 861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115 861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90 884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75 199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62 686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262 856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115 447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52 007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144 609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86 933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86 933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21 933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134 544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134 544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134 544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134 544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139 142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126 298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-66 879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2015 года № 40/1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47"/>
        <w:gridCol w:w="550"/>
        <w:gridCol w:w="8582"/>
        <w:gridCol w:w="1975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8 974 377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736 916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261 601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261 601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220 808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220 808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212 574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148 010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8 233 370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8 233 370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8 233 370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453"/>
        <w:gridCol w:w="642"/>
        <w:gridCol w:w="767"/>
        <w:gridCol w:w="7555"/>
        <w:gridCol w:w="2025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8 974 377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356 422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302 571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102 704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102 704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180 507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179 007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50 895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21 779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28 966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28 966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98 124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87 009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84 009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6 320 466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4 293 772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4 284 452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4 213 180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71 272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1 745 528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258 717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64 003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20 923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1 486 811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1 486 811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422 292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395 187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395 187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20 758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8 346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27 975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24 153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266 845</w:t>
            </w:r>
          </w:p>
        </w:tc>
      </w:tr>
      <w:tr>
        <w:trPr>
          <w:trHeight w:val="7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27 105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417 844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164 038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164 038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175 970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77 836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58 045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272 148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68 995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113 606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103 606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76 694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57 379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43 990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32 168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659 247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659 247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659 247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659 247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107 378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104 382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34 608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69 774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39 962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138 597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126 869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112 612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 Наименование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2015 года № 40/1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47"/>
        <w:gridCol w:w="550"/>
        <w:gridCol w:w="8458"/>
        <w:gridCol w:w="2099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11 498 690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756 119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228 803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228 803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216 823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10 738 470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10 738 470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33"/>
        <w:gridCol w:w="791"/>
        <w:gridCol w:w="811"/>
        <w:gridCol w:w="7410"/>
        <w:gridCol w:w="202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11 498 690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362 827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307 992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19 947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106 146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106 146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181 749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181 599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62 569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62 569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59 569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6 111 045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284 817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284 817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284 817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4 406 559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4 396 587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4 324 768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1 419 669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252 874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22 388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151 880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1 166 795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1 166 795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448 398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420 899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420 899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285 524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1 914 548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1 831 288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1 831 288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81 288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83 260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734 962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71 524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565 552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105 552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460 000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64 793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44 496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11 641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24 401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128 449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113 174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113 174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2015 года № 40/1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2015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69"/>
        <w:gridCol w:w="729"/>
        <w:gridCol w:w="788"/>
        <w:gridCol w:w="9524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культуры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топливно-энергетический комплекс и недропользование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2015 года № 40/1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финансируемого из бюджета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02"/>
        <w:gridCol w:w="563"/>
        <w:gridCol w:w="554"/>
        <w:gridCol w:w="988"/>
        <w:gridCol w:w="908"/>
        <w:gridCol w:w="775"/>
        <w:gridCol w:w="775"/>
        <w:gridCol w:w="775"/>
        <w:gridCol w:w="775"/>
        <w:gridCol w:w="775"/>
        <w:gridCol w:w="775"/>
        <w:gridCol w:w="908"/>
        <w:gridCol w:w="862"/>
        <w:gridCol w:w="809"/>
        <w:gridCol w:w="86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тыс, тенге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Кажымухан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48737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</w:p>
        </w:tc>
      </w:tr>
      <w:tr>
        <w:trPr>
          <w:trHeight w:val="6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</w:p>
        </w:tc>
      </w:tr>
      <w:tr>
        <w:trPr>
          <w:trHeight w:val="6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2015 года № 40/1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финансируемого из бюджета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366"/>
        <w:gridCol w:w="574"/>
        <w:gridCol w:w="561"/>
        <w:gridCol w:w="1010"/>
        <w:gridCol w:w="986"/>
        <w:gridCol w:w="781"/>
        <w:gridCol w:w="800"/>
        <w:gridCol w:w="839"/>
        <w:gridCol w:w="819"/>
        <w:gridCol w:w="883"/>
        <w:gridCol w:w="883"/>
        <w:gridCol w:w="1025"/>
        <w:gridCol w:w="839"/>
        <w:gridCol w:w="813"/>
        <w:gridCol w:w="94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тыс, тенге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Кажымухан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603647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2015 года № 40/1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финансируемого из бюджета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385"/>
        <w:gridCol w:w="584"/>
        <w:gridCol w:w="584"/>
        <w:gridCol w:w="797"/>
        <w:gridCol w:w="991"/>
        <w:gridCol w:w="790"/>
        <w:gridCol w:w="819"/>
        <w:gridCol w:w="849"/>
        <w:gridCol w:w="826"/>
        <w:gridCol w:w="900"/>
        <w:gridCol w:w="900"/>
        <w:gridCol w:w="1043"/>
        <w:gridCol w:w="849"/>
        <w:gridCol w:w="819"/>
        <w:gridCol w:w="97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тыс, тенге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Кажымухан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611131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44838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284817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284817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284817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