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463a" w14:textId="4564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31 марта 2014 года № 30/16 "О предоставлении социальной помощи на приобретение топлива специалистам государственных организаций здравоохренения, социального обеспечения, образования, культуры, спорта и ветеринарии, проживающим и работающим в сельских населенных пунктах Ордабасинского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26 января 2015 года № 40/2. Зарегистрировано Департаментом юстиции Южно-Казахстанской области 4 февраля 2015 года № 3002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територий»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31 марта 2014 года № 30/16 «О предоставлении социальной помощи на приобретение топлива специалистам государственных организаций здравоохренения, социального обеспечения, образования, культуры, спорта и ветеринарии, проживающим и работающим в сельских населенных пунктах Ордабасинского района» (зарегистрировано в Реестре государственной регистрации нормативных правовых актов за № 2605, опубликовано 26 апреля 2014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Ордабасинского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Ордабасинского района социальную помощь на приобретение топлива в размере двух тысяч тенге, за счет средств местного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Сейдахметов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Садвахасов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