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1097" w14:textId="5591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Ордабасинского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30 июня 2015 года № 43/9. Зарегистрировано Департаментом юстиции Южно-Казахстанской области 21 июля 2015 года № 3254. Утратило силу решением Ордабасинского районного маслихата Туркестанской области от 3 октября 2023 года № 7/2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Туркестанской области от 03.10.2023 № 7/2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Ордабасинского районного маслихата Туркестанской области от 28.06.2022 </w:t>
      </w:r>
      <w:r>
        <w:rPr>
          <w:rFonts w:ascii="Times New Roman"/>
          <w:b w:val="false"/>
          <w:i w:val="false"/>
          <w:color w:val="000000"/>
          <w:sz w:val="28"/>
        </w:rPr>
        <w:t>№ 25/11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села, улицы, многоквартирного жилого дома для участия в сходе местного сообщества в Ордабасинском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Ордабасинского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43/9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Ордабасинского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Ордабасинского районного маслихата Туркестанской области от 28.06.2022 </w:t>
      </w:r>
      <w:r>
        <w:rPr>
          <w:rFonts w:ascii="Times New Roman"/>
          <w:b w:val="false"/>
          <w:i w:val="false"/>
          <w:color w:val="ff0000"/>
          <w:sz w:val="28"/>
        </w:rPr>
        <w:t>№ 25/11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Ордабасинского района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устанавливает порядок проведения раздельных сходов местного сообщества жителей села, микрорайона, улицы, многоквартирного жилого дома.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II.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микрорайоны, улицы, многоквартирные жилые дома).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главе III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соответствующего, сельского округа.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III.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жителей села, улицы, многоквартирного жилого дома для участия в сходе местного сообщества определяется в следующем порядке: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до 2000 человек до 2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от 2000 до 4000 человек до 4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свыше 4000 человек до 6 представителей.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2-3 села до 7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4-6 села до 9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 в состав которых входят 7-8 села до 15 представителей.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