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02c3" w14:textId="8940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27 июля 2015 года № 329. Зарегистрировано Департаментом юстиции Южно-Казахстанской области 14 августа 2015 года № 3318.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