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0133" w14:textId="1700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Ордабасынского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Ордабасынского района Южно-Казахстанской области от 21 октября 2015 года № 49. Зарегистрировано Департаментом юстиции Южно-Казахстанской области 23 октября 2015 года № 3376. Утратило силу решением акима Ордабасынского района Туркестанской области от 8 ноября 2018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Ордабасынского района Туркестанской области от 08.11.2018 № 31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Ордабасынского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Ордабасынского района от 23 февраля 2015 года № 5 "Об образовании избирательных участков на территории Ордабасынского района" (зарегистрировано в Реестре государственной регистрации нормативных правовых актов под № 3067, опубликовано 14 марта 2015 года в районной газете "Ордабасы оттары").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А.Садирмека.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__________________К.Сатканбай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"21" октябрь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 2015 года № 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Ордабасынского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Дербес и микрорайон "Орда", улицы А.Байтурсынов, С.Сейфуллин, Казыбек би, А.Шопакулы, Абай, Толеби западная сторона улиц Б.Момышулы и Т.Кабылулы в селе Бадам.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К.Толеев, Б.Мырзабаев, О,Жандосов, М.Ауезов, К.Омаров,Жангельдин, Курмангазы, А.Шеримкулов, Т.Рыскулов, К.Мусирепов, Ембердиев, Алтынсарин, Амангелды, Б.Онтаев, К.Байсеитова, С.Тенлибай,Т.Жананов, Б.Момышулы, Т.Айбергенов, Акдала, Достық и восточная сторона улиц Б.Момышулы и Т.Кабылулы села Бадам.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Акбулак, Карабастау.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Ордабасы.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Арыстанды, Нура.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Бөген, Кемер.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Кайнар.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Уялыжар.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Ынтымак, Теспе.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Ыкыластемир.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Таздар, Жамбыл, Бирлик.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Калаш.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Женис и Дихан.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Каракум.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Коктобе, Кызылсенгир и Боралдай.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Кажымукан.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Ынталы.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Амангелды.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Темирлан: нечетная сторона улицы Кажымукан № 95, четная сторона начиная с дома № 102, улицы О.Турманжанов, Байжанов, Мусирепов, Кабанбай батыр, Н.Нысанбаев, Майлыкожа, Азимбаев, Курмангазы, Кудайбердиев, Байтурсынов, Молдагулова, Богенбай батыр, Наурызбай, Кенесары, Аманкелды и микрорайон ПМК.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Темирлан: четная сторона улицы Кажымукана начиная с дома № 198 до дома № 282. Нечетная сторона начиная с дома № 181 до дома № 277, начиная с дома № 9 улицы Абая до дома № 79. Начиная с улицы Айбергенова № 1 до мечети Найман ауыл. А также улицы Т.Рыскулова, М.Ауезова, Абылайхана, Казыбек би, Черемушка, Оразбаева, Молдашимова, С.Абдыкадырова и Муртазаева.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Семхоз, Мадениет, Ынтымак и Жулдыз.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Жанатурмыс, Сарыарык и Акжол.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Бейсен, Макташы.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Караспан.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Тореарык.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Колтоган.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Берген.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Батырата.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Торткул: Восточная сторона улицы Д.Конаева, улицы Спатаева, Ауезова, Толеби, Токтарова, Муратбаева, Молдагулова, Колбай, Алтынсарин, Ал-Фараби, Сатбаев, Касымбек, Кенесары, Кажымукан, Курманбек и село Аксары.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Кызылжар.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Спатаев.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Елшибек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Кокарал, Енбекши, Жайылма.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Западная сторона улиц Д.Конаева, М.Ауезова, западная сторона перекрестов улиц Конаева, Толеби, западная сторона Спатаева, перекрестки улиц Ауезова и Аяп, Ерубаева, Уалиханова. Улицы Абая, Кулмахан, Бейбитшилик, Мугалимдер, Жумабаева, Туркистан, Байтурсынова, С.Сейфуллина, Амангелды, Момышулы, Жулдызай, Казыбек би, А.Назарбекова, Байтасов, Рыскулова, Мырзакент, Омарбекова, Тауелсиздик, Акберды села Торткул.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Аккойлы, Жусансай, Сарытогай.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Береке и левая сторона улицы Райымбек батыра в селе Шубар.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Правая сторона улицы Райымбек батыр в селе Шубар.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Токсансай.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дома № 1-100 по улице Кажымукана, улицы Аманжолова, Ынтымак, Куртайная, Б.Момышулы, Кенжебаев, Актобе, Домалак ана, Тлеубергенов, Байдибек и територия № 6 бригады села Темирлан.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Четная сторона улицы Кажымукана начиная с дома № 292 /Анапия Ұлболсын/ до конца, не четная сторона улицы Кажымукана начиная с дома № 281 /Ахметов Базарбай/ улицы Абая начиная с дома № 81 /Жолдасов Зұлпыхар/ и до конца улицы Альфараби, М.Макатаева, Сатбаева, Жанибекова, Жансугирова, Майлина и Ж.Суйндикулы села Темирлан.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Массивы "Авиатор", "Спутник", "Юбилейный", "Нефтехимик-1", "Домостроитель", "Наурыз", "Химик", "Маяк", "Проект", "Орбита", "Нефтехимик", "Химфарм" "Любитель" села Шубарсу.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Массивы "Геолог", "Геолог-2", "Энергетик-2", "Энергетик-3", "Ушкудык", "Цементник-1", "Цементник-2", "Строитель", "Строитель-2", "Акжол", "Ромашка", "Береке", "Индустрия", "Шымкентпромстрой", "Прометей-восход", "Арал", "Арал-2", "Весна", "Весна-2", "Асыл-Бак", "Асыл-Бак-2", "Фазенда", "Арал-ЭКО", "Бекас", "Машиностроитель-1", "Машиностроитель-2", "Машиностроитель-3", "Машиностроитель-4", "Машиностроитель-5", "Жана-1", "Жана-2", "Жана-3", "Автомобилист-1", "Автомобилист-2", "Связист-ОПТУС" села Шубарсу.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Массивы "Нефтехимик-2", "Ремонтник-2", "Надежда", "Транспортник", "Арман-1", "Арман-2", "Арман-3", "Аккорд", "Коргасын-1", "Коргасын-2", "Коргасын -3", "Вишенка", "Толеби", "Грузовик", "Подснежник-1", "ТЭЦ-3", "Болашак" села Шубарсу.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Массивы "Атамекен", "Жанат", "Связист ТУСМ", "Шымкентстрой-2", "Найман", "Найман-2", "Виктория", "Куаныш-1", "Куаныш-2", "Куаныш-3", "Дачник", "Асар", "Мелиоратор", "Дружба", "Ремонтник", "Подснежник" села Шубарсу.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Мамыр и южная сторона железной дороги от села Бадам (улицы М.Маметова, Жамбыл, Ш.Уалиханов, Альфараби, Кажымукан, Ш.Айманов и А.Ахметов).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Улицы Жепаева, Ш.Калдаяков, Нурмаханов, Турмагамбетов, Кожабаев, Нугманов, Сарбасов, М.Мамедова, Бекназаров, Кегенбаев, Акшуак, К.Омаров, С.Сейфуллин, А.Мусаева и Абассова села Темирлан.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Массивы "Энергетик-1", "Энергетик-Пилот", "Яблонка", "Земляне", "Жазира", "Достык", "Агросад-1", "Агросад-2", "Агросад-3", "Шымкентстройбыт" села Шубарсу.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