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394d" w14:textId="6893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22 декабря 2015 года № 50/1. Зарегистрировано Департаментом юстиции Южно-Казахстанской области 5 января 2016 года № 3506.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3458,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районный бюджет Ордабасинского района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13 497 917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1 160 010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17 055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46 120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12 337 907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13 599 585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35 319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63 630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28 311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- 136 987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136 987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63 630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28 311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101 668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Ордабасинского районного маслихата Южно-Казахстанской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2016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доходов, облагаемых у источника выплаты 69,6 процентов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индивидуального подоходного налога с доходов, облагаемых у источника выплаты 100,0 процентов в районный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 у иностранных граждан, облагаемых у источника выплаты 50,0 процентов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социального налога 50,0 процентов в районный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Ордабасинского районного маслихата Южно-Казахстанской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2-1. Учесть, что в ройонном бюджете на 2016 год предусмотрены целевые текущие трансферты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реализация государственного образовательного заказа в дошкольных организациях образования – 1 050 063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повышение оплаты труда учителям, прошедшим повышение квалификации по трехуровневой системе – 113 132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увеличение норм обеспечения инвалидов обязательными гигиеническими средствами – 15 059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перехода на новую модель системы оплаты труда гражданских служащих, финансируемых из местных бюджетов, а также выплаты им ежемесячной надвабки за особые условия труда к должностным окладам – 1 628 543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уровня оплаты труда административных государственных служащих 85 800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подразделений местных исполнительных органов агропромышленного комплекса 4 023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2-1 в соответствии с решением Ордабасинского районного маслихата Южно-Казахстанской области от 20.01.2016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Предусмотреть на 2016 год размер субвенций, передаваемых из областного бюджета в бюджет Ордабасинского района в сумме 6 039 171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акимата района на 2016 год в сумме 10 000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бюджетных программ развития, направленных в 2016 году на реализацию бюджетных инвестиционных проектов (программ) и на формирование уставного капитала юридических лиц, в разрезе бюджетных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 каждого сельского округа финансируемого из бюджета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распределение трансфертов органам местного самоуправления между городами районного значения, селами, поселками, сельскими округами на 2016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местных бюджетных программ, не подлежащих секвестру в процессе исполнения местного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2016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Ордабасинского районного маслихата Южно-Казахстанской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78"/>
        <w:gridCol w:w="1078"/>
        <w:gridCol w:w="5639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1      2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13 497 917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1 096 835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акций,находящиеся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санкций,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вызискания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12 337 907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12 337 907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12 337 907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13 599 585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1 572 529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1 170 122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1 170 122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7 198 189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6 573 235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6 473 733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 детей (сирот), и дети, лишенные родительской опеки (для детей) для принятия граждан Казахстана для оплаты единовременной наличных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занятности-2020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техника-экономических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Ордабасинского районного маслихата Южно-Казахстанской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78"/>
        <w:gridCol w:w="1078"/>
        <w:gridCol w:w="5639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1      2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12 660 716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749 191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акций,находящиеся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11 893 478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11 893 478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11 893 478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12 660 716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7 188 467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6 602 707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4 614 677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912 727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культорно-досуговой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3 - в редакции решения Ордабасинского районного маслихата Южно-Казахстанской области от 20.07.2016 </w:t>
      </w:r>
      <w:r>
        <w:rPr>
          <w:rFonts w:ascii="Times New Roman"/>
          <w:b w:val="false"/>
          <w:i w:val="false"/>
          <w:color w:val="ff0000"/>
          <w:sz w:val="28"/>
        </w:rPr>
        <w:t>№ 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1077"/>
        <w:gridCol w:w="1077"/>
        <w:gridCol w:w="5288"/>
        <w:gridCol w:w="42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10 477 390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9 685 830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9 685 830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9 685 830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2"/>
        <w:gridCol w:w="330"/>
        <w:gridCol w:w="420"/>
        <w:gridCol w:w="9"/>
        <w:gridCol w:w="1078"/>
        <w:gridCol w:w="2"/>
        <w:gridCol w:w="1078"/>
        <w:gridCol w:w="5637"/>
        <w:gridCol w:w="298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10 477 390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51 908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4 623 767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4 554 787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1 848 657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культорно-досуговой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2016 год с разделением на бюджетные программы, направленные на реализацию бюджетных инвестиционных проектов (программ) и формирование юредических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Ордабасинского районного маслихата Южно-Казахстанской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683"/>
        <w:gridCol w:w="1660"/>
        <w:gridCol w:w="1660"/>
        <w:gridCol w:w="7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1     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бюджетных программ каждого сельского округа финансируемого из бюджета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Ордабасинского районного маслихата Южно-Казахстанской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202"/>
        <w:gridCol w:w="492"/>
        <w:gridCol w:w="492"/>
        <w:gridCol w:w="1799"/>
        <w:gridCol w:w="1000"/>
        <w:gridCol w:w="782"/>
        <w:gridCol w:w="782"/>
        <w:gridCol w:w="782"/>
        <w:gridCol w:w="782"/>
        <w:gridCol w:w="782"/>
        <w:gridCol w:w="782"/>
        <w:gridCol w:w="927"/>
        <w:gridCol w:w="783"/>
        <w:gridCol w:w="783"/>
        <w:gridCol w:w="7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финансируемого из бюджета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211"/>
        <w:gridCol w:w="513"/>
        <w:gridCol w:w="513"/>
        <w:gridCol w:w="1424"/>
        <w:gridCol w:w="966"/>
        <w:gridCol w:w="816"/>
        <w:gridCol w:w="816"/>
        <w:gridCol w:w="816"/>
        <w:gridCol w:w="816"/>
        <w:gridCol w:w="816"/>
        <w:gridCol w:w="816"/>
        <w:gridCol w:w="966"/>
        <w:gridCol w:w="816"/>
        <w:gridCol w:w="816"/>
        <w:gridCol w:w="8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культорно-досуговой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финансируемого из бюджета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211"/>
        <w:gridCol w:w="513"/>
        <w:gridCol w:w="513"/>
        <w:gridCol w:w="1424"/>
        <w:gridCol w:w="966"/>
        <w:gridCol w:w="816"/>
        <w:gridCol w:w="816"/>
        <w:gridCol w:w="816"/>
        <w:gridCol w:w="816"/>
        <w:gridCol w:w="816"/>
        <w:gridCol w:w="816"/>
        <w:gridCol w:w="966"/>
        <w:gridCol w:w="816"/>
        <w:gridCol w:w="816"/>
        <w:gridCol w:w="8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культорно-досуговой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сельским округам на 2016 год органам местного самоуправления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Ордабасинского районного маслихата Южно-Казахстанской области от 20.07.2016 </w:t>
      </w:r>
      <w:r>
        <w:rPr>
          <w:rFonts w:ascii="Times New Roman"/>
          <w:b w:val="false"/>
          <w:i w:val="false"/>
          <w:color w:val="ff0000"/>
          <w:sz w:val="28"/>
        </w:rPr>
        <w:t>№ 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сумма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Бадамского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Бугунского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Буржарского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Жениского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Каракумского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Караспанского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Кажымуханского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Торткульского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Шубарского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Шубарсуского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процесе исполнения местного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1244"/>
        <w:gridCol w:w="3022"/>
        <w:gridCol w:w="3022"/>
        <w:gridCol w:w="3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