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8b07f" w14:textId="ba8b0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Отрарского районного маслихата от 19 декабря 2014 года № 33/187-V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Южно-Казахстанской области от 26 января 2015 года № 34/197-V. Зарегистрировано Департаментом юстиции Южно-Казахстанской области 28 января 2015 года № 2981. Утратило силу в связи с истечением срока применения - (письмо Отрарского районного маслихата Южно-Казахстанской области от 6 января 2016 года № 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Отрарского районного маслихата Южно-Казахстанской области от 06.01.2016 № 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21 января 2015 года № 35/248-V «О внесении изменений и дополнений в решение Южно-Казахстанского областного маслихата от 11 декабря 2014 года № 34/258-V «Об областном бюджете на 2015-2017 годы», зарегистрированного в Реестре государственной регистрации нормативных правовых актов за № 2969, Отрарский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Отрарского районного маслихата от 19 декабря 2014 года № 33/187-V «О районном бюджете на 2015-2017 годы» (зарегистрировано в Реестре государственной регистрации нормативных правовых актов за № 2937, опубликовано 5 января 2015 года в газете «Отырар алқабы»)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Отрарского района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7 419 849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908 314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7 803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4 387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6 499 345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7 445 906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- 14 820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14 865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29 685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- 11 237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- 11 237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14 865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3 628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Отрарского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 Жусипбаев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Отрарского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районного маслихата                        Б. Зулпыхаров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26 января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года № 34/197-V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19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года № 33/187-V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712"/>
        <w:gridCol w:w="711"/>
        <w:gridCol w:w="7741"/>
        <w:gridCol w:w="2345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7 419 849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908 314 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479 498 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479 498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235 316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235 316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170 868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129 434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7 278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31 586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2 570 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16 727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1 738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6 328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8 519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</w:tr>
      <w:tr>
        <w:trPr>
          <w:trHeight w:val="7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5 905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5 905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7 803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1 276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республиканских государственных предприятий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1 081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6 527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6 527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4 387 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4 387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4 387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6 499 345 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6 499 345 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6 499 345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472"/>
        <w:gridCol w:w="730"/>
        <w:gridCol w:w="770"/>
        <w:gridCol w:w="7227"/>
        <w:gridCol w:w="235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7 445 906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376 776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318 606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19 594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82 531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76 028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216 481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211 311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57 170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23 871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22 333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32 699</w:t>
            </w:r>
          </w:p>
        </w:tc>
      </w:tr>
      <w:tr>
        <w:trPr>
          <w:trHeight w:val="9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30 867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30 826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4 691 095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581 628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553 458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196 153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357 305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3 751 365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3 751 365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3 677 533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73 832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358 102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224 812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8 588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150 125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133 290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338 425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299 597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299 597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10 662</w:t>
            </w:r>
          </w:p>
        </w:tc>
      </w:tr>
      <w:tr>
        <w:trPr>
          <w:trHeight w:val="9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34 013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48 513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127 657</w:t>
            </w:r>
          </w:p>
        </w:tc>
      </w:tr>
      <w:tr>
        <w:trPr>
          <w:trHeight w:val="10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38 025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34 195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30 713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980 116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669 005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3 297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655 708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655 708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250 337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250 337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157 389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72 751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60 774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59 552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8 457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50 095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398 988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102 280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100 280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100 280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150 443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150 443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134 221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92 237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80 777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69 602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54 028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40 307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120 291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120 291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120 291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59 791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60 500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264 602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89 862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45 819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40 043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земельных отношений и сельского хозяйства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32 633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3 869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166 740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166 740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166 740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19 076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1 502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96 675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96 675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96 675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96 675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82 973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72 240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54 397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54 397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-14 820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14 865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29 685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29 685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29 685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29 685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26 057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-11 237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14 865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3 628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26 января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года № 34/197-V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19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года № 33/187-V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Перечень бюджетных программ развития районного бюджета на 2015-2017 годов с разделением на бюджетные программы, направленные на реализацию бюджетных инвестиционных проектов (программ)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392"/>
        <w:gridCol w:w="672"/>
        <w:gridCol w:w="732"/>
        <w:gridCol w:w="5165"/>
        <w:gridCol w:w="1689"/>
        <w:gridCol w:w="1809"/>
        <w:gridCol w:w="1709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сумма, тысяч тенге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сумма, тысяч тенге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 сумма, тысяч тенге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368142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1048728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961171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940863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894036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940863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894036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940863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894036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940863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894036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168461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823097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167389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37135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37135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37135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37135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26 января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года № 34/197-V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19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года № 33/187-V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сельского округа районного бюджета на 2015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491"/>
        <w:gridCol w:w="760"/>
        <w:gridCol w:w="698"/>
        <w:gridCol w:w="7717"/>
        <w:gridCol w:w="229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770089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 сельских округов по Отрарскому району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770089</w:t>
            </w:r>
          </w:p>
        </w:tc>
      </w:tr>
      <w:tr>
        <w:trPr>
          <w:trHeight w:val="2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216481</w:t>
            </w:r>
          </w:p>
        </w:tc>
      </w:tr>
      <w:tr>
        <w:trPr>
          <w:trHeight w:val="5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216481</w:t>
            </w:r>
          </w:p>
        </w:tc>
      </w:tr>
      <w:tr>
        <w:trPr>
          <w:trHeight w:val="52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216481</w:t>
            </w:r>
          </w:p>
        </w:tc>
      </w:tr>
      <w:tr>
        <w:trPr>
          <w:trHeight w:val="5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211311</w:t>
            </w:r>
          </w:p>
        </w:tc>
      </w:tr>
      <w:tr>
        <w:trPr>
          <w:trHeight w:val="2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49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553458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553458</w:t>
            </w:r>
          </w:p>
        </w:tc>
      </w:tr>
      <w:tr>
        <w:trPr>
          <w:trHeight w:val="5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553458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196153</w:t>
            </w:r>
          </w:p>
        </w:tc>
      </w:tr>
      <w:tr>
        <w:trPr>
          <w:trHeight w:val="49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357305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"Караконур" Отрарского района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55239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16319</w:t>
            </w:r>
          </w:p>
        </w:tc>
      </w:tr>
      <w:tr>
        <w:trPr>
          <w:trHeight w:val="5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16319</w:t>
            </w:r>
          </w:p>
        </w:tc>
      </w:tr>
      <w:tr>
        <w:trPr>
          <w:trHeight w:val="5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16319</w:t>
            </w:r>
          </w:p>
        </w:tc>
      </w:tr>
      <w:tr>
        <w:trPr>
          <w:trHeight w:val="52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16229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38770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38770</w:t>
            </w:r>
          </w:p>
        </w:tc>
      </w:tr>
      <w:tr>
        <w:trPr>
          <w:trHeight w:val="5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38770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15374</w:t>
            </w:r>
          </w:p>
        </w:tc>
      </w:tr>
      <w:tr>
        <w:trPr>
          <w:trHeight w:val="49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23396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"Аккум" Отрарского района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30667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</w:p>
        </w:tc>
      </w:tr>
      <w:tr>
        <w:trPr>
          <w:trHeight w:val="5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</w:p>
        </w:tc>
      </w:tr>
      <w:tr>
        <w:trPr>
          <w:trHeight w:val="49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</w:p>
        </w:tc>
      </w:tr>
      <w:tr>
        <w:trPr>
          <w:trHeight w:val="52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13017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17560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17560</w:t>
            </w:r>
          </w:p>
        </w:tc>
      </w:tr>
      <w:tr>
        <w:trPr>
          <w:trHeight w:val="49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17560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17560</w:t>
            </w:r>
          </w:p>
        </w:tc>
      </w:tr>
      <w:tr>
        <w:trPr>
          <w:trHeight w:val="2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"Коксарай" Отрарского района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54447</w:t>
            </w:r>
          </w:p>
        </w:tc>
      </w:tr>
      <w:tr>
        <w:trPr>
          <w:trHeight w:val="2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19776</w:t>
            </w:r>
          </w:p>
        </w:tc>
      </w:tr>
      <w:tr>
        <w:trPr>
          <w:trHeight w:val="5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19776</w:t>
            </w:r>
          </w:p>
        </w:tc>
      </w:tr>
      <w:tr>
        <w:trPr>
          <w:trHeight w:val="49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19776</w:t>
            </w:r>
          </w:p>
        </w:tc>
      </w:tr>
      <w:tr>
        <w:trPr>
          <w:trHeight w:val="5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19686</w:t>
            </w:r>
          </w:p>
        </w:tc>
      </w:tr>
      <w:tr>
        <w:trPr>
          <w:trHeight w:val="2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34671</w:t>
            </w:r>
          </w:p>
        </w:tc>
      </w:tr>
      <w:tr>
        <w:trPr>
          <w:trHeight w:val="2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34671</w:t>
            </w:r>
          </w:p>
        </w:tc>
      </w:tr>
      <w:tr>
        <w:trPr>
          <w:trHeight w:val="49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34671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</w:t>
            </w:r>
          </w:p>
        </w:tc>
      </w:tr>
      <w:tr>
        <w:trPr>
          <w:trHeight w:val="52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30003</w:t>
            </w:r>
          </w:p>
        </w:tc>
      </w:tr>
      <w:tr>
        <w:trPr>
          <w:trHeight w:val="2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"Балтакуль" Отрарского района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35609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16543</w:t>
            </w:r>
          </w:p>
        </w:tc>
      </w:tr>
      <w:tr>
        <w:trPr>
          <w:trHeight w:val="5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16543</w:t>
            </w:r>
          </w:p>
        </w:tc>
      </w:tr>
      <w:tr>
        <w:trPr>
          <w:trHeight w:val="49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16543</w:t>
            </w:r>
          </w:p>
        </w:tc>
      </w:tr>
      <w:tr>
        <w:trPr>
          <w:trHeight w:val="5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16453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19066</w:t>
            </w:r>
          </w:p>
        </w:tc>
      </w:tr>
      <w:tr>
        <w:trPr>
          <w:trHeight w:val="2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19066</w:t>
            </w:r>
          </w:p>
        </w:tc>
      </w:tr>
      <w:tr>
        <w:trPr>
          <w:trHeight w:val="49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19066</w:t>
            </w:r>
          </w:p>
        </w:tc>
      </w:tr>
      <w:tr>
        <w:trPr>
          <w:trHeight w:val="2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49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18818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"Талапты" Отрарского района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64199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20285</w:t>
            </w:r>
          </w:p>
        </w:tc>
      </w:tr>
      <w:tr>
        <w:trPr>
          <w:trHeight w:val="52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20285</w:t>
            </w:r>
          </w:p>
        </w:tc>
      </w:tr>
      <w:tr>
        <w:trPr>
          <w:trHeight w:val="49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20285</w:t>
            </w:r>
          </w:p>
        </w:tc>
      </w:tr>
      <w:tr>
        <w:trPr>
          <w:trHeight w:val="49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20195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43914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43914</w:t>
            </w:r>
          </w:p>
        </w:tc>
      </w:tr>
      <w:tr>
        <w:trPr>
          <w:trHeight w:val="49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43914</w:t>
            </w:r>
          </w:p>
        </w:tc>
      </w:tr>
      <w:tr>
        <w:trPr>
          <w:trHeight w:val="2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</w:t>
            </w:r>
          </w:p>
        </w:tc>
      </w:tr>
      <w:tr>
        <w:trPr>
          <w:trHeight w:val="49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39288</w:t>
            </w:r>
          </w:p>
        </w:tc>
      </w:tr>
      <w:tr>
        <w:trPr>
          <w:trHeight w:val="2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"Шилик" Отрарского района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39457</w:t>
            </w:r>
          </w:p>
        </w:tc>
      </w:tr>
      <w:tr>
        <w:trPr>
          <w:trHeight w:val="2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15228</w:t>
            </w:r>
          </w:p>
        </w:tc>
      </w:tr>
      <w:tr>
        <w:trPr>
          <w:trHeight w:val="49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15228</w:t>
            </w:r>
          </w:p>
        </w:tc>
      </w:tr>
      <w:tr>
        <w:trPr>
          <w:trHeight w:val="49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15228</w:t>
            </w:r>
          </w:p>
        </w:tc>
      </w:tr>
      <w:tr>
        <w:trPr>
          <w:trHeight w:val="5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15138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24229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24229</w:t>
            </w:r>
          </w:p>
        </w:tc>
      </w:tr>
      <w:tr>
        <w:trPr>
          <w:trHeight w:val="49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24229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12765</w:t>
            </w:r>
          </w:p>
        </w:tc>
      </w:tr>
      <w:tr>
        <w:trPr>
          <w:trHeight w:val="49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11464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"Шаульдер" Отрарского района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221720</w:t>
            </w:r>
          </w:p>
        </w:tc>
      </w:tr>
      <w:tr>
        <w:trPr>
          <w:trHeight w:val="2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24142</w:t>
            </w:r>
          </w:p>
        </w:tc>
      </w:tr>
      <w:tr>
        <w:trPr>
          <w:trHeight w:val="49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24142</w:t>
            </w:r>
          </w:p>
        </w:tc>
      </w:tr>
      <w:tr>
        <w:trPr>
          <w:trHeight w:val="5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24142</w:t>
            </w:r>
          </w:p>
        </w:tc>
      </w:tr>
      <w:tr>
        <w:trPr>
          <w:trHeight w:val="5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20052</w:t>
            </w:r>
          </w:p>
        </w:tc>
      </w:tr>
      <w:tr>
        <w:trPr>
          <w:trHeight w:val="2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5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197578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197578</w:t>
            </w:r>
          </w:p>
        </w:tc>
      </w:tr>
      <w:tr>
        <w:trPr>
          <w:trHeight w:val="49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197578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109513</w:t>
            </w:r>
          </w:p>
        </w:tc>
      </w:tr>
      <w:tr>
        <w:trPr>
          <w:trHeight w:val="49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88065</w:t>
            </w:r>
          </w:p>
        </w:tc>
      </w:tr>
      <w:tr>
        <w:trPr>
          <w:trHeight w:val="2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"Тимур" Отрарского района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48975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15561</w:t>
            </w:r>
          </w:p>
        </w:tc>
      </w:tr>
      <w:tr>
        <w:trPr>
          <w:trHeight w:val="52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15561</w:t>
            </w:r>
          </w:p>
        </w:tc>
      </w:tr>
      <w:tr>
        <w:trPr>
          <w:trHeight w:val="5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15561</w:t>
            </w:r>
          </w:p>
        </w:tc>
      </w:tr>
      <w:tr>
        <w:trPr>
          <w:trHeight w:val="5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15471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33414</w:t>
            </w:r>
          </w:p>
        </w:tc>
      </w:tr>
      <w:tr>
        <w:trPr>
          <w:trHeight w:val="2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33414</w:t>
            </w:r>
          </w:p>
        </w:tc>
      </w:tr>
      <w:tr>
        <w:trPr>
          <w:trHeight w:val="48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33414</w:t>
            </w:r>
          </w:p>
        </w:tc>
      </w:tr>
      <w:tr>
        <w:trPr>
          <w:trHeight w:val="2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5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33046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"Маякум" Отрарского района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40660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16892</w:t>
            </w:r>
          </w:p>
        </w:tc>
      </w:tr>
      <w:tr>
        <w:trPr>
          <w:trHeight w:val="5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16892</w:t>
            </w:r>
          </w:p>
        </w:tc>
      </w:tr>
      <w:tr>
        <w:trPr>
          <w:trHeight w:val="49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16892</w:t>
            </w:r>
          </w:p>
        </w:tc>
      </w:tr>
      <w:tr>
        <w:trPr>
          <w:trHeight w:val="49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16802</w:t>
            </w:r>
          </w:p>
        </w:tc>
      </w:tr>
      <w:tr>
        <w:trPr>
          <w:trHeight w:val="2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23768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23768</w:t>
            </w:r>
          </w:p>
        </w:tc>
      </w:tr>
      <w:tr>
        <w:trPr>
          <w:trHeight w:val="5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23768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49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23520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"Отрар" Отрарского района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53427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16882</w:t>
            </w:r>
          </w:p>
        </w:tc>
      </w:tr>
      <w:tr>
        <w:trPr>
          <w:trHeight w:val="5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16882</w:t>
            </w:r>
          </w:p>
        </w:tc>
      </w:tr>
      <w:tr>
        <w:trPr>
          <w:trHeight w:val="5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16882</w:t>
            </w:r>
          </w:p>
        </w:tc>
      </w:tr>
      <w:tr>
        <w:trPr>
          <w:trHeight w:val="5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16792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36545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36545</w:t>
            </w:r>
          </w:p>
        </w:tc>
      </w:tr>
      <w:tr>
        <w:trPr>
          <w:trHeight w:val="5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36545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</w:t>
            </w:r>
          </w:p>
        </w:tc>
      </w:tr>
      <w:tr>
        <w:trPr>
          <w:trHeight w:val="49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24730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"Актюбе" Отрарского района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33558</w:t>
            </w:r>
          </w:p>
        </w:tc>
      </w:tr>
      <w:tr>
        <w:trPr>
          <w:trHeight w:val="3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</w:t>
            </w:r>
          </w:p>
        </w:tc>
      </w:tr>
      <w:tr>
        <w:trPr>
          <w:trHeight w:val="52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</w:t>
            </w:r>
          </w:p>
        </w:tc>
      </w:tr>
      <w:tr>
        <w:trPr>
          <w:trHeight w:val="49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</w:t>
            </w:r>
          </w:p>
        </w:tc>
      </w:tr>
      <w:tr>
        <w:trPr>
          <w:trHeight w:val="5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21218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21218</w:t>
            </w:r>
          </w:p>
        </w:tc>
      </w:tr>
      <w:tr>
        <w:trPr>
          <w:trHeight w:val="49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21218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9671</w:t>
            </w:r>
          </w:p>
        </w:tc>
      </w:tr>
      <w:tr>
        <w:trPr>
          <w:trHeight w:val="48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11547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"Когам" Отрарского района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45535</w:t>
            </w:r>
          </w:p>
        </w:tc>
      </w:tr>
      <w:tr>
        <w:trPr>
          <w:trHeight w:val="2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15289</w:t>
            </w:r>
          </w:p>
        </w:tc>
      </w:tr>
      <w:tr>
        <w:trPr>
          <w:trHeight w:val="5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15289</w:t>
            </w:r>
          </w:p>
        </w:tc>
      </w:tr>
      <w:tr>
        <w:trPr>
          <w:trHeight w:val="5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15289</w:t>
            </w:r>
          </w:p>
        </w:tc>
      </w:tr>
      <w:tr>
        <w:trPr>
          <w:trHeight w:val="52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15199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30246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30246</w:t>
            </w:r>
          </w:p>
        </w:tc>
      </w:tr>
      <w:tr>
        <w:trPr>
          <w:trHeight w:val="5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30246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49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29750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"Каргалы" Отрарского района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46596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14117</w:t>
            </w:r>
          </w:p>
        </w:tc>
      </w:tr>
      <w:tr>
        <w:trPr>
          <w:trHeight w:val="5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14117</w:t>
            </w:r>
          </w:p>
        </w:tc>
      </w:tr>
      <w:tr>
        <w:trPr>
          <w:trHeight w:val="49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14117</w:t>
            </w:r>
          </w:p>
        </w:tc>
      </w:tr>
      <w:tr>
        <w:trPr>
          <w:trHeight w:val="5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14027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32479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32479</w:t>
            </w:r>
          </w:p>
        </w:tc>
      </w:tr>
      <w:tr>
        <w:trPr>
          <w:trHeight w:val="49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32479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8801</w:t>
            </w:r>
          </w:p>
        </w:tc>
      </w:tr>
      <w:tr>
        <w:trPr>
          <w:trHeight w:val="49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