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cf179" w14:textId="2ccf1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объемах общественных работ за счет средств местного бюджета в 2015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Отырарского района Южно-Казахстанской области от 22 января 2015 года № 6. Зарегистрировано Департаментом юстиции Южно-Казахстанской области 19 февраля 2015 года № 3041. Утратило силу в связи с истечением срока применения - (письмо заместителя акима Отрарского района Южно-Казахстанской области от 10 февраля 2016 года № 933)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заместителя акима Отрарского района Южно-Казахстанской области от 10.02.2016 года № 933).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и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«О мерах по реализации Закона Республики Казахстан от 23 января 2001 года «О занятости населения» акимат Отырарского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в которых будут проводиться оплачиваемые общественные работы в 2015 году, виды, объемы общественных работ и источники их финансирования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Оплата труда безработных, участвующих в общественных работах, регулируется в соответствии с законодательством Республики Казахстан на основании трудового договора и зависит от количества, качества и сложности выполняемой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 безработных, участвующих в оплачиваемых общественных работах, распространяются трудовое законодательство, законодательство о пенсионном обеспечении и страховании.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Р. Әліш.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     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Полатов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6 акимата Отырарского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«22» января 2015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организаций в которых будут проводиться оплачиваемые общественные работы, виды, объемы общественных работ и источники их финансирования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9"/>
        <w:gridCol w:w="3676"/>
        <w:gridCol w:w="2057"/>
        <w:gridCol w:w="4134"/>
        <w:gridCol w:w="2204"/>
      </w:tblGrid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на общественные работы на год (человек)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и объемы общественных работ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«Аппарат акима Аккумского сельского округа» акимата Отырарского района 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 и очистка мусора сельского округа - 15000 квадратных метров, посадка саженцев - 320 штук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Актюбинского сельского округа» акимата Отырарского района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Озеленение, благоустройство и очистка мусора сельского округа - 13000 квадратных метров, посадка саженцев - 1030 штук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Балтакольского сельского округа» акимата Отырарского района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 и очистка мусора сельского округа - 18000 квадратных метров, посадка саженцев - 370 штук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Караконырского сельского округа» акимата Отырарского района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Озеленение, благоустройство очистка от мусора сельского округа – 15000 квадратных метров 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Каргалинского сельского округа» акимата Отырарского района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 и очистка мусора сельского округа – 15000 квадратных метров, посадка саженцев - 330 штук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Когамского сельского округа» акимата Отырарского района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 и очистка мусора сельского округа - 15000 квадратных метров, посадка саженцев - 320 штук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Коксарайского сельского округа» акимата Отырарского района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 и очистка мусора сельского округа – 15000 квадратных метров, посадка саженцев - 280 штук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Маякумского сельского округа» акимата Отырарского района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 и очистка мусора сельского округа - 15700 квадратных метров, посадка саженцев – 5980 штук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6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Отрарского сельского округа» акимата Отырарского района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 и очистка мусора сельского округа – 16000 квадратных метров, посадка саженцев - 2920 штук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Талаптинского сельского округа» акимата Отырарского района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 и очистка мусора сельского округа - 17500 квадратных метров, посадка саженцев - 875 штук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Тимурского сельского округа» акимата Отырарского района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благоустройство, очистка мусора сельского округа - 15000 квадратных метров, посадка саженцев - 250 штук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Шиликского сельского округа» акимата Отырарского района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благоустройство, очистка мусора сельского округа - 10000 квадратных метров, посадка саженцев - 250 штук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Шаульдерского сельского округа» акимата Отырарского района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благоустройство, очистка мусора сельского округа – 60000 квадратных метров, посадка саженцев - 850 штук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Прокуратура Отрарского района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Делопроизводство, доставка почты, бандеролей - 3600 документов, озеленение и благоустройство территорий площадью 22,3 квадратных метров, обслуживание зданий 170,5 квадратных метров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Отрарский районный суд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судебных исходящих писем, уведомлений в почтовое отделении, в организации, помощь секретарью судебного заседания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«Отрарский районный отдел внутренних дел Департамента Внутренных Дел Южно-Казахстанской области»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помощь в обеспечении общественного порядка - 13 сельских округов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«Отрарская центральная районная больница» управления здравоохранения акимата Южно-Казахстанской области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благоустройство и уборка мусора на территорий учреждения - 6000 квадратных метров, побелка деревьев, посадка саженцев - 120 штук, посадка цветочных рассад – 40 штук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«Отырар-Көгалдандыру» отдела жилищно-коммунального хозяйства, пассажирского транспорта и автомобильных дорог Отрарского района акимата Отырарского района»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посадка деревьев в районном центре 20000 штук рассадка осенних клумб – 100 квадратных метров, уход и уборка парков – 30,4 квадратных метров, весенние подготовительные работы – 140 квадратных метров, минеральное удобрение, стерилизация и поливка – 5 квадратных метров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«Отырар-Жылу» на праве хозяйственного ведения акимата Отырарского района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вокруг отопительной системы - 11000 квадратных метров, озеленение - 250 квадратных метров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30" w:hRule="atLeast"/>
        </w:trPr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4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Примечание: условия труда общественных работ предусматриваются в трудовом договоре, заключаемым между работодателем и гражданином, участвующем в общественных работах.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