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c254" w14:textId="57ec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аппарата акима сельских округов Отырарского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9 февраля 2015 года № 23. Зарегистрировано Департаментом юстиции Южно-Казахстанской области 20 марта 2015 года № 3080. Утратило силу постановлением акимата Отырарского района Южно-Казахстанской области от 31 мая 2016 года №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Южно-Казахстанской области от 31.05.2016 №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утверждений Типового положения государственного органа Республики Казахстан",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Аккумского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Актюбинского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Балтакольского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Коксарайского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Караконырского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Каргалинского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Когамского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Маякумского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Отырарского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Талаптынского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Тимурского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Шаульдерского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Шиликского сельского округа"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"Аппарата акима Отырарского района" в порядке, установленном законодательным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Отырарского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Құрман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Аккумского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Аккумского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Аккумского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Аккумского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Аккумского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Аккумского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Аккумского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Аккумского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Аккумского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Аккумского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160701, Южно-Казахстанская область, Отрарский район, село Аккум, улица Сейфулина, дом № 2-А.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Аккумского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Аккумского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Аккумского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Аккумского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Аккумского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Аккумского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Аккумского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Аккумского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Аккумского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Аккумского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Аккумского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Аккумского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Аккумского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Аккумского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Аккумского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Аккумского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Аккумского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Аккумского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Аккумского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Аккумского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Аккумского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Аккумского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Аккумского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Аккумского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Аккумского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Аккумского сельского округа" акимата Отырарского района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"Балғын" государственного учреждения "Аппарат акима Аккумского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Актюбинского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Актюбинского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Актюбинского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Актюбинского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Актюбинского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Актюбинского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Актюбинского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Актюбинского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Актюбинского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Актюбинского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160702, Южно-Казахстанская область, Отрарский район, село Актобе, улица Асанова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Актюбинского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Актюбинского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Актюбинского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Актюбинского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Актюбинского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Актюбинского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Актюбинского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Актюбинского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Актюбинского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Актюбинского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Актюбинского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Актюбинского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Актюбинского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Актюбинского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Актюбинского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Актюбинского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Актюбинского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Актюбинского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Актюбинского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Актюбинского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Актюбинского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Актюбинского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Актюбинского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Актюбинского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Актюбинского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Актюбинского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Актюбинского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Актюбинского сельского округа" акимата Отырарского района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"Қатира-Ана" государственного учреждения "Аппарат акима Актюбинского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2015 года № 23 </w:t>
            </w:r>
          </w:p>
        </w:tc>
      </w:tr>
    </w:tbl>
    <w:bookmarkStart w:name="z7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Балтакольского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Балтакольского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Балтакольского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Балтакольского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Балтакольского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Балтакольского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Балтакольского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Балтакольского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Балтакольского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Балтакольского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160704, Южно-Казахстанская область, Отрарский район, село Балтаколь, улица Т.Абуова,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Балтакольского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Балтакольского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Балтакольского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Балтакольского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Балтакольского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Балтакольского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Балтакольского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Балтакольского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Балтакольского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Балтакольского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Балтакольского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Балтакольского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Балтакольского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Балтакольского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Балтакольского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Балтакольского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Балтакольского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Балтакольского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Балтакольского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Балтакольского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Балтакольского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Балтакольского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Балтакольского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Балтакольского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Балтакольского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Балтакольского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Балтакольского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Балтакольского сельского округа" акимата Отырарского района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"Тәушен-Ана" государственного учреждения "Аппарат акима Балтакольского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10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Коксарайского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Коксарайского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Коксарайского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Коксарайского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Коксарайского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Коксарайского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Коксарайского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Коксарайского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Коксарайского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Коксарайского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160709, Южно-Казахстанская область, Отрарский район, село Коксарай, улица Коксарайская,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Коксарайского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Коксарайского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Коксарайского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Коксарайского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Коксарайского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Коксарайского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Коксарайского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Коксарайского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Коксарайского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Коксарайского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Коксарайского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Коксарайского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Коксарайского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Коксарайского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Коксарайского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Коксарайского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Коксарайского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Коксарайского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Коксарайского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Коксарайского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Коксарайского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Коксарайского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Коксарайского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Коксарайского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Коксарайского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Коксарайского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Коксарайского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Коксарайского сельского округа" акимата Отырарского района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"Айгөлек" государственного учреждение "Аппарат акима Коксарайского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"Ақмарал" государственного учреждение "Аппарат акима Коксарайского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1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Караконырского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Караконырского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Караконырского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Караконырского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Караконырского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Караконырского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Караконырского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Караконырского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Караконырского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Караконырского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160705, Южно-Казахстанская область, Отрарский район, село Шамши Калдаякова, улица Ерманова,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Караконырского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Караконырского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Караконырского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Караконырского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Караконырского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Караконырского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Караконырского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Караконырского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Караконырского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Караконырского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Караконырского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Караконырского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Караконырского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Караконырского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Караконырского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Караконырского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Караконырского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Караконырского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Караконырского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Караконырского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Караконырского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Караконырского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Караконырского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Караконырского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Караконырского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Караконырского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Караконырского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Караконырского сельского округа" акимата Отырарского района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"Бөбек" государственного учреждения "Аппарат акима Караконырского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2015 года № 23 </w:t>
            </w:r>
          </w:p>
        </w:tc>
      </w:tr>
    </w:tbl>
    <w:bookmarkStart w:name="z17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Каргалинского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Каргалинского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Каргалинского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Каргалинского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Каргалинского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Каргалинского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Каргалинского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Каргалинского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Каргалинского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Каргалинского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индекс 160711, Южно-Казахстанская область, Отрарский район, село Каргалы, улица Ибрагимова.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Каргалинского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Каргалинского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Каргалинского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Каргалинского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Каргалинского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Каргалинского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Каргалинского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Каргалинского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Каргалинского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Каргалинского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Каргалинского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Каргалинского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Каргалинского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Каргалинского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Каргалинского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Каргалинского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Каргалинского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Каргалинского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Каргалинского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Каргалинского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Каргалинского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Каргалинского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Каргалинского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Каргалинского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Каргалинского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Каргалинского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Каргалинского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Каргалинского сельского округа" акимата Отырарского района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"Әсел" государственного учреждения "Аппарат акима Каргалинского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"Сымбат" государственного учреждения "Аппарат акима Каргалинского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21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Когамского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Когамского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Когамского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Когамского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Когамского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Когамского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Когамского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Когамского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Когамского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Когамского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160706, Южно-Казахстанская область, Отрарский район, село Когам, проспект Уланбек Аргынбекова дом № 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Когамского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Когамского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Когамского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Когамского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Когамского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Когамского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Когамского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Когамского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Когамского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Когамского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Когамского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Когамского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Когамского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Когамского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Когамского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Когамского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Когамского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Когамского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Когамского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Когамского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Когамского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Когамского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Когамского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Когамского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Когамского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Когамского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Когамского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Когамского сельского округа" акимата Отырарского района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"Балбұлақ" государственного учреждения "Аппарат акима Когамского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"Зүбайра-ана" государственного учреждения "Аппарат акима Когамского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2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Маякумского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Маякумского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Маякумского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Маякумского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Маякумского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Маякумского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Маякумского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Маякумского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Маякумского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Маякумского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индекс 160710, Южно-Казахстанская область, Отрарский район, село Маякум, улица Ш.Айманова.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Маякумского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Маякумского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Маякумского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Маякумского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Маякумского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Маякумского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Маякумского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Маякумского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Маякумского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Маякумского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Маякумского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Маякумского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Маякумского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Маякумского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Маякумского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Маякумского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Маякумского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Маякумского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Маякумского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Маякумского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Маякумского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Маякумского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Маякумского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Маякумского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Маякумского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Маякумского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Маякумского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Маякумского сельского округа" акимата Отырарского района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"Тойлыкүл-Ана" государственного учреждения "Аппарат акима Маякумского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27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Отырарского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Отырарского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Отырарского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Отырарского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Отырарского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Отырарского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Отырарского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Отырарского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Отырарского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Отырарского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160711, Южно-Казахстанская область, Отрарский район, село Арысь, улица К.Момбека,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Отырарского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Отырарского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Отырарского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Отырарского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Отырарского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Отырарского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Отырарского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Отырарского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Отырарского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Отырарского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Отырарского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Отырарского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Отырарского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Отырарского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Отырарского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Отырарского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Отырарского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Отырарского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Отырарского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Отырарского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Отырарского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Отырарского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Отырарского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Отырарского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Отырарского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Отырарского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Отырарского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Отырарского сельского округа" акимата Отырарского района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"Марал" государственного учреждения "Аппарат акима Отырарского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31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Талаптинского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Талаптинского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Талаптинского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Талаптинского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Талаптинского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Талаптинского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Талаптинского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Талаптинского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Талаптинского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Талаптинского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индекс 160708, Южно-Казахстанская область, Отрарский район, село Кокмардан, улица Тойшы-ата,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Талаптинского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Талаптинского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Талаптинского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Талаптинского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Талаптинского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Талаптинского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Талаптинского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Талаптинского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Талаптинского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Талаптинского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Талаптинского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Талаптинского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Талаптинского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Талаптинского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Талаптинского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Талаптинского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Талаптинского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Талаптинского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Талаптинского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Талаптинского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Талаптинского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Талаптинского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Талаптинского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Талаптинского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Талаптинского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Талаптинского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Талаптинского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Талаптинского сельского округа" акимата Отырарского района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"Бала би" государственного учреждения "Аппарат акима Талаптинского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"Балапан" государственного учреждения "Аппарат акима Талаптинского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34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Тимурского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Тимурского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Тимурского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Тимурского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Тимурского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Тимурского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"Аппарат акима Тимурского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Тимурского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Тимурского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Тимурского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160712, Южно-Казахстанская область, Отрарский район, село Тимур, улица Т.Алиева, дом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Тимурского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Тимурского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Тимурского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Тимурского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Тимурского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Тимурского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Тимурского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Тимурского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Тимурского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Тимурского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Тимурского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Тимурского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Тимурского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Тимурского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Тимурского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Тимурского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Тимурского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Тимурского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Тимурского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Тимурского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Тимурского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Тимурского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Тимурского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Тимурского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Тимурского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Тимурского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Тимурского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Тимурского сельского округа" акимата Отырарского района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"Ер Төстік" государственного учреждения "Аппарат акима Тимурского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37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Шаульдерского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Шаульдерского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Шаульдерского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Шаульдерского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Шаульдерского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Шаульдерского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Шаульдерского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Шаульдерского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Шаульдерского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Шаульдерского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160700, Южно-Казахстанская область, Отрарский район, село Шаульдер, улица Жибек Жолы, дом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Шаульдерского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Шаульдерского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Шаульдерского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Шаульдерского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Шаульдерского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Шаульдерского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Шаульдерского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Шаульдерского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Шаульдерского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Шаульдерского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Шаульдерского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Шаульдерского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Шаульдерского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Шаульдерского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Шаульдерского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Шаульдерского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Шаульдерского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Шаульдерского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Шаульдерского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Шаульдерского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Шаульдерского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Шаульдерского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Шаульдерского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Шаульдерского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Шаульдерского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Шаульдерского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Шаульдерского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Шаульдерского сельского округа" акимата Отырарского района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"Ақбол" государственного учреждения "Аппарат акима Шаульдерского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"Балдаурен" государственного учреждения "Аппарат акима Шаульдерского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"Балдырған-1" государственного учреждения "Аппарат акима Шаульдерского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"Детский сад "Болашақ" государственного учреждения "Аппарат акима Шаульдерского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23</w:t>
            </w:r>
          </w:p>
        </w:tc>
      </w:tr>
    </w:tbl>
    <w:bookmarkStart w:name="z41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Шиликского сельского округа"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Шиликского сельского округа" акимата Отырарского района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Шиликского сельского округа"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Шиликского сельского округа"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Шиликского сельского округа"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Шиликского сельского округа"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Шиликского сельского округа"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Шиликского сельского округа" акимата Отырарского района по вопросам своей компетенции в установленном законодательством порядке принимает решения, оформляемые распоряжениями руководителя государственного учреждения "Аппарат акима Шиликского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Шиликского сельского округа" акимата Отырарского района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160713, Южно-Казахстанская область, Отырарский район, село Шилик, улица Турганбай Датка, дом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Шиликского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Шиликского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Шиликского сельского округа"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Шиликского сельского округа"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Шиликского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Шиликского сельского округа"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государственного органа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Шиликского сельского округа" акимата Отырарского района: проведение государственной политики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"Аппарат акима Шиликского сельского округа" акимата Отырарского района: информационно-аналитическое, организационно-правовое и материально-техническое обеспечение деятельности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Шиликского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8-1) проводит инвентаризацию жилищного фонда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8-2) организует по согласованию с акимом района и собранием местного сообщества снос аварийного жилья села,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погребение безродных и общественные работы по содержанию в надлежащем состоянии кладбищ и иных мест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участвует в проведении идентификации сельскохозяйственных животных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сбор оперативной информации в области агропромышленного комплекса и сельских территорий и предоставляет ее местному исполнительному органу района (акимату);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участвует в проведении сельскохозяйственной переписи;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выявляет лиц с низким уровнем дохода для участия в программах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18-1) оказывает содействие микрокредитованию сельского населения в рамках программных документов системы государственного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обеспечивает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определяет места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обеспечивает трудоустройство лиц, состоящих на учете в службе пробации уголовно-исполнительной инспекции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организует помощь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организует общественные работы, молодежную практику и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организует совместно с общественными объединениями инвалидов культурно-массовые и просветительские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координирует оказание благотворительной и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координирует оказание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31-1) содействует выделению жилья матерям, награжденным подвеской "Алтын алқа";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содействует кадровому обеспечению сельских организациий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обеспечивает предоставление переданного в управление районного коммунального имущества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определяет приоритетные направления деятельности и обязательные объемы работ (услуг), финансируемых из бюджета, переданных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осуществляет управление переданными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согласовывает годовую финансовую отчетность переданного в управление районного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устанавливает цены на товары (работы, услуги), производимые и реализуемые переданными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утверждает индивидуальные планы финансирования переданных районных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формирует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обеспечивает открытие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утверждает план поступлений и расходов денег местного самоуправления после согласования с собранием местного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обеспечивает деятельность организаций дошкольного воспитания и обучения, учреждений культуры, за исключением учреждений культуры, расположенных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организует учет детей дошкольного и 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обеспечивает функционирование опорных школ (ресурсных 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в случае отсутствия школы организует в населенном пункте бесплатный подвоз обучающихся до ближайшей школы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зашиты;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обеспечивает оповещение военнообязанных и призывников о вызове их в местные органы военного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предоставляет в местные органы военного управления района документы, подтверждающие количественный и качественный состав военнообязанных, призывников и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обеспечивает доставку граждан из других местностей в местные органы военного управления района при проведении приписки допризывников и призыве граждан на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оказывает содействие в материально-техническом обеспечении учреждений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создает условия для развития физической культурой и спортом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60) в местностях, где нет органов государственной регистрации актов гражданского состояния, производит прием документов на регистрацию актов гражданского состояния граждан, проживающих на их территории, и передачу их в регистрирующий орган района для государственной регистрации актов гражданского состояния и внесения сведений в Государственную базу данных о физических лицах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также выдачу и вручение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ведет реестр непрофессиональных медиаторов.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63)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64) рассматривает дела об административных правонарушениях и налагает административные взыскания за административные правонарушения,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совершенные на территории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оказывает государственные услуги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организует совершение нотариальных действий,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 ведению акима сельского округа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Отрарского района Южно-Казахстанской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Шиликского сельского округа" акимата Отырарского района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акима, государственного учреждения "Аппарат акима Шиликского сельского округа" акимата Отырарского района в судах, во взаимоотношениях с государственными органами, организациях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запрашивать и получать необходимую информацию, документы и материалы от должностных лиц государственных органов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исполнять качественно и в срок акты и поручения Президента, Правительства Республики Казахстан и центральных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соблюдать нормы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обязанности государственного учреждения "Аппарат акима Шиликского сельского округа" акимата Отырарского района входит: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соответствующей информации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своевременное информирование соответствующих акимов районов, компетентных государственных органов об общественно-политической, социальной обстановке на местах, о нарушении требовании действующего законодательства в сфере охраны окружающей среды и недропользования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Шиликского сельского округа" акимата Отырарского района осуществляется первым руководителем (акимом), который несет персональную ответственность за выполнение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Аким сельского округа избирается на должность, прекращает полномочия и освобождается от должности в порядке, установленными Правилами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Шиликского сельского округа"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Шиликского сельского округа"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представляет на утверждение акимата района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Шиликского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сотрудников государственного учреждения "Аппарат акима Шиликского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Шиликского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"Аппарат акима Шиликского сельского округа" акимата Отырарского района,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 и дает указания по вопросам, входящим в его компетенцию, обязательные для выполнения всеми работниками государственного учреждения "Аппарат акима Шиликского сельского округа" акимата Отырарского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 раздельные сходы с населением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представляет государственное учреждение "Аппарат акима Шиликского сельского округа" акимата Отырарского района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Шиликского сельского округа" акимата Отырарского района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Шиликского сельского округа"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Шиликского сельского округа"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Шиликского сельского округа" акимата Отырарского района,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Шиликского сельского округа"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Шиликского сельского округа"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"Аппарат акима Шиликского сельского округа" акимата Отырарского района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Государственное коммунальное казенное предприятие "Детский сад "Хадиша ана" государственного учреждения "Аппарат акима Шиликского сельского округа"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