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f737" w14:textId="cc5f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Отырарского района и акимов сельских округов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13 июля 2015 года № 248. Зарегистрировано Департаментом юстиции Южно-Казахстанской области 22 июля 2015 года № 3260. Утратило силу постановлением акимата Отырарского района Южно-Казахстанской области от 5 февраля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Южно-Казахстанской области от 5.02.2016 №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Правил проведения ежегодной оценки деятельности и аттестации административных государственных служащих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зарегистрированного в Реестере государственной регистрации нормативных правовых актов за № 10130,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Отырарского района и акимов сельских округов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Отырарского района А.Курмана.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2015 года № 248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Отырарского района и акимов сельских округов корпуса "Б"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Отырарского района и акимов сельских округов корпуса "Б" разработана для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Отырарского района и акимов сельских округов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управления персоналом (кадровая служба) аппарата акима района (далее – отдел управления персоналом (кадровая служба)).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Отдел управления персоналом (кадровая служба)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управления персоналом (кадровая служба)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напрявляет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управления персоналом (кадровая служба), ознакамливает служащего с заполненным оценочным листом и направляет заполненный оценочный лист в отдел управления персоналом (кадровая служба)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 отдела управления персоналом (кадровая служба) и непосредственный руководитель служащего в произвольной форме составляют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 отдел управления персоналом (кадровая служба)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управления персоналом (кадровая служба) в течение двух рабочих дней со дня их получения от отдела управления персоналом (кадровая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Отдел управления персоналом (кадровая служба)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отделом управления персоналом (кадровая служба)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управления персоналом (кадровая служба)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управления персоналом (кадровая служба)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отделом управления персоналом (кадровая служба)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управления персоналом (кадровая служба)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отдела управления персоналом (кадровая служба)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управления персоналом (кадровая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аппаратов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 и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корпуса "Б"</w:t>
            </w:r>
          </w:p>
        </w:tc>
      </w:tr>
    </w:tbl>
    <w:bookmarkStart w:name="z7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5"/>
        <w:gridCol w:w="3105"/>
        <w:gridCol w:w="3875"/>
        <w:gridCol w:w="2215"/>
      </w:tblGrid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 (при его наличии)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аппаратов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 и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корпуса "Б"</w:t>
            </w:r>
          </w:p>
        </w:tc>
      </w:tr>
    </w:tbl>
    <w:bookmarkStart w:name="z8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аппаратов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 и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корпуса "Б"</w:t>
            </w:r>
          </w:p>
        </w:tc>
      </w:tr>
    </w:tbl>
    <w:bookmarkStart w:name="z10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1"/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5"/>
        <w:gridCol w:w="5041"/>
        <w:gridCol w:w="2182"/>
        <w:gridCol w:w="1401"/>
        <w:gridCol w:w="1401"/>
      </w:tblGrid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