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82e2" w14:textId="4548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22 декабря 2015 года № 42/238-V. Зарегистрировано Департаментом юстиции Южно-Казахстанской области 29 декабря 2015 года № 3488.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Отрарского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12 274 947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1 389 477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10 875 473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12 304 868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26 401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31 022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-56 322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- 56 322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31 022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4 621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29 921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Отрарского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7/37-VI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50,0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54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46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Отрарского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7/37-VI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объем бюджетных субвенций передаваемых из областного бюджета в бюджет района 2016 год в сумме 4 034 077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акимата района на 2016 год в сумме 17 803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местных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по аппаратам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распределение трансфертов органам местного самоуправления между сельскими округами Отрарского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Отрарского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Отрарского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7/37-VI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1"/>
        <w:gridCol w:w="7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12 274 947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944"/>
        <w:gridCol w:w="2293"/>
        <w:gridCol w:w="2293"/>
        <w:gridCol w:w="2294"/>
        <w:gridCol w:w="2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Отрарского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7/37-VI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36"/>
        <w:gridCol w:w="1302"/>
        <w:gridCol w:w="1302"/>
        <w:gridCol w:w="5019"/>
        <w:gridCol w:w="3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"Караконур"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"Аккум"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"Талапты"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"Отрар"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2016 год по сельским округам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Отрарского районного маслихата Южно-Казахстанской области от 11.06.2016 </w:t>
      </w:r>
      <w:r>
        <w:rPr>
          <w:rFonts w:ascii="Times New Roman"/>
          <w:b w:val="false"/>
          <w:i w:val="false"/>
          <w:color w:val="ff0000"/>
          <w:sz w:val="28"/>
        </w:rPr>
        <w:t>№ 3/15-VI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000"/>
        <w:gridCol w:w="7781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Караконыр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Коксарай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Балтакол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Талапты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Шаульдер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Тимур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Маякум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