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ee89" w14:textId="546e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Тимурского сельского округа Отрарского района Южно-Казахстанской области от 1 октября 2015 года № 32. Зарегистрировано Департаментом юстиции Южно-Казахстанской области 11 ноября 2015 года № 3425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Казахстан», с учетом мнения населения и на основаниии заключения Южно-Казахстанской областной ономастической комиссии от 15 июля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расположенной в селе Тимур наименование улицы Онгарбаева Жаксыбека.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А.Усембай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