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acd3" w14:textId="629a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государственных учреждений аппаратов акимов сельских округов Сайрамского района и утверждении их положений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14 января 2015 года № 55. Зарегистрировано Департаментом юстиции Южно-Казахстанской области 4 февраля 2015 года № 2999. Утратило силу постановлением акимата Сайрамского района Южно-Казахстанской области от 28 апреля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28.04.2016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учреждение "Аппарат акима Аксукентского сельского округа" в государственное учреждение "Аппарат акима Аксукентского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"Аппарат акима Акбулакского сельского округа" в государственное учреждение "Аппарат акима Акбулакского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учреждение "Аппарат акима Арысского сельского округа" в государственное учреждение "Аппарат акима 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учреждение "Аппарат акима сельского округа Жибек-жолы" в государственное учреждение "Аппарат акима Жибек-жолынского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учреждение "Аппарат акима Кайнарбулакского сельского округа" в государственное учреждение "Аппарат акима Кайнарбулакского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учреждение "Аппарат акима Карасуского сельского округа" в государственное учреждение "Аппарат акима Карасуского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учреждение "Аппарат акима Карабулакского сельского округа" в государственное учреждение "Аппарат акима Карабулакского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государственное учреждение "Аппарат акима Карамуртского сельского округа" в государственное учреждение "Аппарат акима Карамуртского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учреждение "Аппарат акима Кутарысского сельского округа" в государственное учреждение "Аппарат акима Кутарысского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учреждение "Аппарат акима Колкентского сельского округа" в государственное учреждение "Аппарат акима Колкентского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государственное учреждение "Аппарат акима Манкентского сельского округа" в государственное учреждение "Аппарат акима Манкентского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Аксукентского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Акбулакского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Арысского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Жибек-жолынского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Кайнарбулакского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Карасуского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Карабулакского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Карамуртского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Кутарысского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Колкентского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Манкентского сельского округа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Сайрамского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Сайрамского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Сайрамского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района Тургунбекова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Аксукентского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Аксукентского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Аксукентского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Аксукентского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Аксукентского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Аксукентского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Аксукентского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Аксукентского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Аксукентского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Аксукентского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160800, Сайрамский район, село Аксу, проспект Жибек жолы, дом № 172.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Аксукентского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Аксукентского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Аксукентского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Аксукентского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Аксукентского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Аксукентского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Аксукентского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Аксукентского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Аксукентского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Аксукентского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Аксукентского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Аксукентского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Аксукентского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Аксукентского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Аксукентского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Аксукентского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Аксукентского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Аксукентского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Аксукентского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Аксукентского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Аксукентского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Аксукентского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Аксукентского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Аксукентского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Аксукентского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Аксукентского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Аксукентского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Аксукентского сельского округа Сайрамского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Акбулакского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Акбулакского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Акбулакского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Акбулакского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Акбулакского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Акбулакского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Акбулакского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Акбулакского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Акбулакского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Акбулакского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160801, Сайрамский район, село Акбулак, ул. Курмантаева,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Акбулакского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Акбулакского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Акбулакского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Акбулакского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Акбулакского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Акбулакского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Акбулакского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Акбулакского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Акбулакского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Акбулакского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Акбулакского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Акбулакского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Акбулакского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Акбулакского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Акбулакского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Акбулакского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Акбулакского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Акбулакского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Акбулакского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Акбулакского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Акбулакского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Акбулакского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Акбулакского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Акбулакского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Акбулакского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Акбулакского сельского округа Сайрамского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7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Арысского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Арысского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Арысского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Арысского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Арысского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Арысского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Арысского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Арысского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Арысского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Арысского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1608004, Сайрамский район, село Кожакорган, ул. Ш. Уалиханова,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Арысского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Арысского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Арысского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Арысского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Арысского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Арысского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Арысского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Арысского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Арысского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Арысского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Арысского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Арысского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Арысского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Арысского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Арысского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Арысского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Арысского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Арысского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Арысского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Арысского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Арысского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Арысского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Арысского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Арысского сельского округа Сайрамского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10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Жибек-жолынского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Жибек-жолынского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Жибек-жолынского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Жибек-жолынского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Жибек-жолынского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Жибек-жолынского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Жибек-жолынского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Жибек-жолынского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Жибек-жолынского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Жибек-жолынского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160803, Сайрамский район, село Жибек-жолы, ул. Аблайхана,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Жибек-жолынского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Жибек-жолынского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Жибек-жолынского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Жибек-жолынского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Жибек-жолынского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Жибек-жолынского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Жибек-жолынского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Жибек-жолынского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Жибек-жолынского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Жибек-жолынского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Жибек-жолынского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Жибек-жолынского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Жибек-жолынского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Жибек-жолынского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Жибек-жолынского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Жибек-жолынского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Жибек-жолынского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Жибек-жолынского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Жибек-жолынского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Жибек-жолынского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Жибек-жолынского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Жибек-жолынского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Жибек-жолынского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Жибек-жолынского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Жибек-жолынского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Жибек-жолынского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Жибек-жолынского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Жибек-жолынского сельского округа Сайрамского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1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Кайнарбулакского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Кайнарбулакского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Кайнарбулакского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Кайнарбулакского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Кайнарбулакского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Кайнарбулакского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Кайнарбулакского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Кайнарбулакского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Кайнарбулакского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Кайнарбулакского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160807, Сайрамский район, село Касымбек- датка, ул. С. Сарманова, дом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Кайнарбулакского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Кайнарбулакского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Кайнарбулакского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Кайнарбулакского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Кайнарбулакского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Кайнарбулакского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Кайнарбулакского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Кайнарбулакского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Кайнарбулакского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Кайнарбулакского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Кайнарбулакского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Кайнарбулакского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Кайнарбулакского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Кайнарбулакского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Кайнарбулакского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Кайнарбулакского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Кайнарбулакского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Кайнарбулакского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Кайнарбулакского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Кайнарбулакского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Кайнарбулакского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Кайнарбулакского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Кайнарбулакского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Кайнарбулакского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Кайнарбулакского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Кайнарбулакского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Кайнарбулакского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Кайнарбулакского сельского округа Сайрамского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17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Карасуского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Карасуского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Карасуского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Карасуского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Карасуского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Карасуского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Карасуского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Карасуского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Карасуского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Карасуского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160806, Сайрамский район, село Карасу, ул.Жибек жолы, дом №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Карасуского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Карасуского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Карасуского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Карасуского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Карасуского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Карасуского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Карасуского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Карасуского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Карасуского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Карасуского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Карасуского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Карасуского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Карасуского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Карасуского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Карасуского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Карасуского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Карасуского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Карасуского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Карасуского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Карасуского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Карасуского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Карасуского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Карасуского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Карасуского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Карасуского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Карасуского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Карасуского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Карасуского сельского округа Сайрамского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20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Карабулакского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Карабулакского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Карабулакского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Карабулакского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Карабулакского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Карабулакского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Карабулакского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Карабулакского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Карабулакского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Карабулакского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160804, Сайрамский район, село Карабулак, ул. Т. Рустемова, дом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Карабулакского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Карабулакского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Карабулакского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Карабулакского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Карабулакского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Карабулакского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Карабулакского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Карабулакского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Карабулакского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Карабулакского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Карабулакского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Карабулакского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Карабулакского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Карабулакского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Карабулакского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Карабулакского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Карабулакского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Карабулакского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Карабулакского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Карабулакского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Карабулакского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Карабулакского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Карабулакского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Карабулакского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Карабулакского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Карабулакского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Карабулакского сельского округа Сайрамского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2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Карамуртского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Карамуртского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Карамуртского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Карамуртского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Карамуртского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Карамуртского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Карамуртского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Карамуртского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Карамуртского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Карамуртского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160805, Сайрамский район, село Карамурт, ул. М. Мухиддинова, дом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Карамуртского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Карамуртского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Карамуртского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Карамуртского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Карамуртского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Карамуртского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Карамуртского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Карамуртского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Карамуртского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Карамуртского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Карамуртского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Карамуртского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Карамуртского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Карамуртского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Карамуртского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Карамуртского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Карамуртского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Карамуртского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Карамуртского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Карамуртского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Карамуртского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Карамуртского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Карамуртского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Карамуртского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Карамуртского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Карамуртского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Карамуртского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Карамуртского сельского округа Сайрамского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27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Кутарысского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Кутарысского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Кутарысского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Кутарысского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Кутарысского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Кутарысского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Кутарысского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Кутарысского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Кутарысского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Кутарысского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160807, Сайрамский район, село Кутарыс, ул. Абая, дом № 16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Кутарысского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Кутарысского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Кутарысского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Кутарысского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Кутарысского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Кутарысского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Кутарысского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Кутарысского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Кутарысского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Кутарысского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Кутарысского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Кутарысского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Кутарысского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Кутарысского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Кутарысского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Кутарысского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Кутарысского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Кутарысского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Кутарысского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Кутарысского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Кутарысского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Кутарысского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Кутарысского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Кутарысского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Кутарысского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Кутарысского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Кутарысского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Кутарысского сельского округа Сайрамского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30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Колкентского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Колкентского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Колкентского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Колкентского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Колкентского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Колкентского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Колкентского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Колкентского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Колкентского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Колкентского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160808, Сайрамский район, село Колкент, ул. Центральная,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Колкентского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Колкентского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Колкентского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Колкентского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Колкентского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Колкентского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Колкентского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Колкентского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Колкентского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Колкентского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Колкентского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Колкентского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Колкентского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Колкентского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Колкентского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Колкентского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Колкентского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Колкентского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Колкентского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Колкентского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Колкентского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Колкентского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Колкентского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Колкентского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Колкентского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Колкентского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Колкентского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Колкентского сельского округа Сайрамского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2015 года № 55</w:t>
            </w:r>
          </w:p>
        </w:tc>
      </w:tr>
    </w:tbl>
    <w:bookmarkStart w:name="z33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Манкентского сельского округа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Манкентского сельского округа Сайрамского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Манкентского сельского округа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Манкентского сельского округа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Манкентского сельского округа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Манкентского сельского округа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Манкентского сельского округа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Манкентского сельского округа Сайрамского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Манкентского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Манкентского сельского округа Сайрамского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160809, Сайрамский район, село Манкент, ул. О. Курбаналиева, дом №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Манкентского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Манкентского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Манкентского сельского округа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Манкентского сельского округа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Манкентского сельского округа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Манкентского сельского округа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Манкентского сельского округа Сайрамского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Манкентского сельского округа Сайрамского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Манкентского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Сайрамского района Южно-Казахстанской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Манкентского сельского округа Сайрамского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Манкентского сельского округа Сайрамского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Манкентского сельского округа Сайрамского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Манкентского сельского округа Сайрамского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Манкентского сельского округа Сайрамского района" назначается на должность и освобождается от должности акимом Сайрамского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Манкентского сельского округа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Манкентского сельского округа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Манкентского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Манкентского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Манкентского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Манкентского сельского округа Сайрамского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Манкентского сельского округа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Манкентского сельского округа Сайрамского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Манкентского сельского округа Сайрамского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Манкентского сельского округа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Манкентского сельского округа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Манкентского сельского округа Сайрамского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Манкентского сельского округа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Манкентского сельского округа Сайрамского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