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8537" w14:textId="0148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"Сайрамский районный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10 февраля 2015 года № 130. Зарегистрировано Департаментом юстиции Южно-Казахстанской области 18 февраля 2015 года № 3033. Утратило силу постановлением акимата Сайрамского района Южно-Казахстанской области от 28 апреля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28.04.2016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"Сайрамский районный отдел занятости и социальных программ"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Т. Керимбекова.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2015 года № 130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"Сайрамский районный отдел занятости и социальных программ"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"Сайрамский районный отдел занятости и социальных программ"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"Сайрамский районный отдел занятости и социальных программ"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"Сайрамский районный отдел занятости и социальных программ"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"Сайрамский районный отдел занятости и социальных программ"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"Сайрамский районный отдел занятости и социальных программ"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"Сайрамский районный отдел занятости и социальных программ"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"Сайрамский районный отдел занятости и социальных программ"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"Сайрамский районный отдел занятости и социальных программ"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"Сайрамский районный отдел занятости и социальных программ"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Сайрамский район, село Аксукент, улица Абылайхана дом № 66, индекс 160800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"Сайрамский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"Сайрамский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"Сайрамский районный отдел занятости и социальных программ"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"Сайрамский районный отдел занятости и социальных программ"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"Сайрамский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"Сайрамский районный отдел занятости и социальных программ"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"Сайрамский районный отдел занятости и социальных программ":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"Сайрамский районный отдел занятости и социальных программ" является занятость, реализация социальных программ, предоставление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"Сайрамский районный отдел занятости и социальных программ"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"Сайрамский районный отдел занятости и социальных программ"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"Сайрамский районный отдел занятости и социальных программ" осуществляется первым руководителем, который несет персональную ответственность за выполнение возложенных на государственное учреждение "Сайрамский районный отдел занятости и социальных программ"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"Сайрамский районный отдел занятости и социальных программ" назначается на должность и освобождается от должности акимом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"Сайрамский районный отдел занятости и социальных программ"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"Сайрамский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"Сайрамский районный отдел занятости и социальных программ"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"Сайрамский районный отдел занятости и социальных программ"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"Сайрамский районный отдел занятости и социальных программ"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"Сайрамский районный отдел занятости и социальных программ"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"Сайрамский районный отдел занятости и социальных программ"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"Сайрамский районный отдел занятости и социальных программ"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"Сайрамский районный отдел занятости и социальных программ"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"Центр занятости населения Сайрамского района" Сайрамского отдела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"Социальное обслуживание на дому" Сайрамского отдела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