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7637" w14:textId="e2b7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Сайрамского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Сайрамского района Южно-Казахстанской области от 26 февраля 2015 года № 5. Зарегистрировано Департаментом юстиции Южно-Казахстанской области 2 марта 2015 года № 3063. Утратило силу решением акима Сайрамского района Южно-Казахстанской области от 10 августа 2015 года № 19</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Сайрамского района Южно-Казахстанской области от 10.08.2015 № 19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Сайрамского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Сайрамского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руководителя аппарата акима района Б. Тургынбекова.</w:t>
      </w:r>
      <w:r>
        <w:br/>
      </w:r>
      <w:r>
        <w:rPr>
          <w:rFonts w:ascii="Times New Roman"/>
          <w:b w:val="false"/>
          <w:i w:val="false"/>
          <w:color w:val="000000"/>
          <w:sz w:val="28"/>
        </w:rPr>
        <w:t>
</w:t>
      </w:r>
      <w:r>
        <w:rPr>
          <w:rFonts w:ascii="Times New Roman"/>
          <w:b w:val="false"/>
          <w:i w:val="false"/>
          <w:color w:val="000000"/>
          <w:sz w:val="28"/>
        </w:rPr>
        <w:t>
      3. Данное решение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района                                В. Кайназаров</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Председатель Сайрамской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Т. Керимбеков</w:t>
      </w:r>
      <w:r>
        <w:br/>
      </w:r>
      <w:r>
        <w:rPr>
          <w:rFonts w:ascii="Times New Roman"/>
          <w:b w:val="false"/>
          <w:i w:val="false"/>
          <w:color w:val="000000"/>
          <w:sz w:val="28"/>
        </w:rPr>
        <w:t>
</w:t>
      </w:r>
      <w:r>
        <w:rPr>
          <w:rFonts w:ascii="Times New Roman"/>
          <w:b w:val="false"/>
          <w:i/>
          <w:color w:val="000000"/>
          <w:sz w:val="28"/>
        </w:rPr>
        <w:t>      «26» февраля 2015 года</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акима Сайрамского района</w:t>
      </w:r>
      <w:r>
        <w:br/>
      </w:r>
      <w:r>
        <w:rPr>
          <w:rFonts w:ascii="Times New Roman"/>
          <w:b w:val="false"/>
          <w:i w:val="false"/>
          <w:color w:val="000000"/>
          <w:sz w:val="28"/>
        </w:rPr>
        <w:t>
      от 26 февраля 2015 года № 5</w:t>
      </w:r>
    </w:p>
    <w:bookmarkEnd w:id="1"/>
    <w:p>
      <w:pPr>
        <w:spacing w:after="0"/>
        <w:ind w:left="0"/>
        <w:jc w:val="left"/>
      </w:pPr>
      <w:r>
        <w:rPr>
          <w:rFonts w:ascii="Times New Roman"/>
          <w:b/>
          <w:i w:val="false"/>
          <w:color w:val="000000"/>
        </w:rPr>
        <w:t xml:space="preserve"> Избирательные участки на территории Сайрамского района</w:t>
      </w:r>
    </w:p>
    <w:p>
      <w:pPr>
        <w:spacing w:after="0"/>
        <w:ind w:left="0"/>
        <w:jc w:val="both"/>
      </w:pPr>
      <w:r>
        <w:rPr>
          <w:rFonts w:ascii="Times New Roman"/>
          <w:b w:val="false"/>
          <w:i w:val="false"/>
          <w:color w:val="000000"/>
          <w:sz w:val="28"/>
        </w:rPr>
        <w:t>      Избирательный участок № 578</w:t>
      </w:r>
      <w:r>
        <w:br/>
      </w:r>
      <w:r>
        <w:rPr>
          <w:rFonts w:ascii="Times New Roman"/>
          <w:b w:val="false"/>
          <w:i w:val="false"/>
          <w:color w:val="000000"/>
          <w:sz w:val="28"/>
        </w:rPr>
        <w:t>
      Центр: Акбулакский сельский округ, село Акбулак, улица А. Курмантаева, без номера, здание общей средней школы имени А. Курмантаева № 18.</w:t>
      </w:r>
      <w:r>
        <w:br/>
      </w:r>
      <w:r>
        <w:rPr>
          <w:rFonts w:ascii="Times New Roman"/>
          <w:b w:val="false"/>
          <w:i w:val="false"/>
          <w:color w:val="000000"/>
          <w:sz w:val="28"/>
        </w:rPr>
        <w:t>
      Границы: село Акбулак полностью.</w:t>
      </w:r>
      <w:r>
        <w:br/>
      </w:r>
      <w:r>
        <w:rPr>
          <w:rFonts w:ascii="Times New Roman"/>
          <w:b w:val="false"/>
          <w:i w:val="false"/>
          <w:color w:val="000000"/>
          <w:sz w:val="28"/>
        </w:rPr>
        <w:t>
      </w:t>
      </w:r>
      <w:r>
        <w:br/>
      </w:r>
      <w:r>
        <w:rPr>
          <w:rFonts w:ascii="Times New Roman"/>
          <w:b w:val="false"/>
          <w:i w:val="false"/>
          <w:color w:val="000000"/>
          <w:sz w:val="28"/>
        </w:rPr>
        <w:t>
      Избирательный участок № 581</w:t>
      </w:r>
      <w:r>
        <w:br/>
      </w:r>
      <w:r>
        <w:rPr>
          <w:rFonts w:ascii="Times New Roman"/>
          <w:b w:val="false"/>
          <w:i w:val="false"/>
          <w:color w:val="000000"/>
          <w:sz w:val="28"/>
        </w:rPr>
        <w:t>
      Центр: Арысский сельский округ, село Коджакорган, улица Ш. Валиханова, без номера, здание школы-гимназии имени Т. Рустемова № 12.</w:t>
      </w:r>
      <w:r>
        <w:br/>
      </w:r>
      <w:r>
        <w:rPr>
          <w:rFonts w:ascii="Times New Roman"/>
          <w:b w:val="false"/>
          <w:i w:val="false"/>
          <w:color w:val="000000"/>
          <w:sz w:val="28"/>
        </w:rPr>
        <w:t xml:space="preserve">
      Границы: село Коджакорган полностью. </w:t>
      </w:r>
    </w:p>
    <w:p>
      <w:pPr>
        <w:spacing w:after="0"/>
        <w:ind w:left="0"/>
        <w:jc w:val="both"/>
      </w:pPr>
      <w:r>
        <w:rPr>
          <w:rFonts w:ascii="Times New Roman"/>
          <w:b w:val="false"/>
          <w:i w:val="false"/>
          <w:color w:val="000000"/>
          <w:sz w:val="28"/>
        </w:rPr>
        <w:t>      Избирательный участок № 582</w:t>
      </w:r>
      <w:r>
        <w:br/>
      </w:r>
      <w:r>
        <w:rPr>
          <w:rFonts w:ascii="Times New Roman"/>
          <w:b w:val="false"/>
          <w:i w:val="false"/>
          <w:color w:val="000000"/>
          <w:sz w:val="28"/>
        </w:rPr>
        <w:t>
      Центр: Арысский сельский округ, село Нуржанкорган, улица Инклап, без номера, здание основной средней школы имени М. Анартаева № 62.</w:t>
      </w:r>
      <w:r>
        <w:br/>
      </w:r>
      <w:r>
        <w:rPr>
          <w:rFonts w:ascii="Times New Roman"/>
          <w:b w:val="false"/>
          <w:i w:val="false"/>
          <w:color w:val="000000"/>
          <w:sz w:val="28"/>
        </w:rPr>
        <w:t>
      Границы: село Нуржанкорган полностью.</w:t>
      </w:r>
      <w:r>
        <w:br/>
      </w:r>
      <w:r>
        <w:rPr>
          <w:rFonts w:ascii="Times New Roman"/>
          <w:b w:val="false"/>
          <w:i w:val="false"/>
          <w:color w:val="000000"/>
          <w:sz w:val="28"/>
        </w:rPr>
        <w:t>
      </w:t>
      </w:r>
      <w:r>
        <w:br/>
      </w:r>
      <w:r>
        <w:rPr>
          <w:rFonts w:ascii="Times New Roman"/>
          <w:b w:val="false"/>
          <w:i w:val="false"/>
          <w:color w:val="000000"/>
          <w:sz w:val="28"/>
        </w:rPr>
        <w:t>
      Избирательный участок № 587</w:t>
      </w:r>
      <w:r>
        <w:br/>
      </w:r>
      <w:r>
        <w:rPr>
          <w:rFonts w:ascii="Times New Roman"/>
          <w:b w:val="false"/>
          <w:i w:val="false"/>
          <w:color w:val="000000"/>
          <w:sz w:val="28"/>
        </w:rPr>
        <w:t>
      Центр: Аксукентский сельский округ, село Чапаев, улица Мавланова, без номера, здание основной средней школы имени Айша биби.</w:t>
      </w:r>
    </w:p>
    <w:p>
      <w:pPr>
        <w:spacing w:after="0"/>
        <w:ind w:left="0"/>
        <w:jc w:val="both"/>
      </w:pPr>
      <w:r>
        <w:rPr>
          <w:rFonts w:ascii="Times New Roman"/>
          <w:b w:val="false"/>
          <w:i w:val="false"/>
          <w:color w:val="000000"/>
          <w:sz w:val="28"/>
        </w:rPr>
        <w:t xml:space="preserve">      Границы: село Чапаев, улицы Мавланова, А. Батыра, Улугбека, Б. Садыкова, Курмангазы, Юлдашева, Ал-Бухари, Туганбекова, Кажымукана, Ал-Термези, Мукуми, Гуллик, Навои, Хамзы, Кадири полностью, улица С. Рахимова четная сторона дома № 2-72, улица Кыстаубаева четная сторона дома № 76-142, улица Ибн Сина дома № 1-36. </w:t>
      </w:r>
    </w:p>
    <w:p>
      <w:pPr>
        <w:spacing w:after="0"/>
        <w:ind w:left="0"/>
        <w:jc w:val="both"/>
      </w:pPr>
      <w:r>
        <w:rPr>
          <w:rFonts w:ascii="Times New Roman"/>
          <w:b w:val="false"/>
          <w:i w:val="false"/>
          <w:color w:val="000000"/>
          <w:sz w:val="28"/>
        </w:rPr>
        <w:t>      Избирательный участок № 588</w:t>
      </w:r>
      <w:r>
        <w:br/>
      </w:r>
      <w:r>
        <w:rPr>
          <w:rFonts w:ascii="Times New Roman"/>
          <w:b w:val="false"/>
          <w:i w:val="false"/>
          <w:color w:val="000000"/>
          <w:sz w:val="28"/>
        </w:rPr>
        <w:t>
      Центр: Аксукентский сельский округ, село Аксу, улица Қыстаубаева, дом № 5, здание общей средней школы № 47.</w:t>
      </w:r>
      <w:r>
        <w:br/>
      </w:r>
      <w:r>
        <w:rPr>
          <w:rFonts w:ascii="Times New Roman"/>
          <w:b w:val="false"/>
          <w:i w:val="false"/>
          <w:color w:val="000000"/>
          <w:sz w:val="28"/>
        </w:rPr>
        <w:t>
      Границы: село Аксукент, улицы Райымбекова, Зеленая, Оразалиева, Зайнуддинова, Курбенова, Жанарова, Асылбекова и тупик Райымбекова полностью, улица Қыстаубаева четная сторона дома № 2-74, нечетная сторона дома № 1-131, улица Махмудова нечетная сторона дома № 21-115, четная сторона дома № 22-104, улица Момышулы четная сторона дома № 56-142, улица Ибн Сина дома № 37-56.</w:t>
      </w:r>
    </w:p>
    <w:p>
      <w:pPr>
        <w:spacing w:after="0"/>
        <w:ind w:left="0"/>
        <w:jc w:val="both"/>
      </w:pPr>
      <w:r>
        <w:rPr>
          <w:rFonts w:ascii="Times New Roman"/>
          <w:b w:val="false"/>
          <w:i w:val="false"/>
          <w:color w:val="000000"/>
          <w:sz w:val="28"/>
        </w:rPr>
        <w:t>      Избирательный участок № 589</w:t>
      </w:r>
      <w:r>
        <w:br/>
      </w:r>
      <w:r>
        <w:rPr>
          <w:rFonts w:ascii="Times New Roman"/>
          <w:b w:val="false"/>
          <w:i w:val="false"/>
          <w:color w:val="000000"/>
          <w:sz w:val="28"/>
        </w:rPr>
        <w:t>
      Центр: Аксукентский сельский округ, село Аксу, улица Б. Момышулы, дом № 50, здание общей средней школы имени М. Макатаева.</w:t>
      </w:r>
      <w:r>
        <w:br/>
      </w:r>
      <w:r>
        <w:rPr>
          <w:rFonts w:ascii="Times New Roman"/>
          <w:b w:val="false"/>
          <w:i w:val="false"/>
          <w:color w:val="000000"/>
          <w:sz w:val="28"/>
        </w:rPr>
        <w:t>
      Границы: село Аксу, улицы Айтеке би, Чернышевского, Аханова, Рустемова, Бабина полностью, проспект Жибек-жолы четная сторона дома № 2-52, улица Пратова дома № 1-44, улица Абылайхана нечетная сторона дома № 1-51, улица Б. Момышулы дома № 1-55, улица Жумабекова дома № 1-19, улица Махмудова дома № 1-20, улица Абая дома № 1-32.</w:t>
      </w:r>
    </w:p>
    <w:p>
      <w:pPr>
        <w:spacing w:after="0"/>
        <w:ind w:left="0"/>
        <w:jc w:val="both"/>
      </w:pPr>
      <w:r>
        <w:rPr>
          <w:rFonts w:ascii="Times New Roman"/>
          <w:b w:val="false"/>
          <w:i w:val="false"/>
          <w:color w:val="000000"/>
          <w:sz w:val="28"/>
        </w:rPr>
        <w:t>      Избирательный участок № 590</w:t>
      </w:r>
      <w:r>
        <w:br/>
      </w:r>
      <w:r>
        <w:rPr>
          <w:rFonts w:ascii="Times New Roman"/>
          <w:b w:val="false"/>
          <w:i w:val="false"/>
          <w:color w:val="000000"/>
          <w:sz w:val="28"/>
        </w:rPr>
        <w:t>
      Центр: Аксукентский сельский округ, село Аксу, улица Абылайхана, дом № 71, здание районного дома культуры имени К. Жандарбекова.</w:t>
      </w:r>
      <w:r>
        <w:br/>
      </w:r>
      <w:r>
        <w:rPr>
          <w:rFonts w:ascii="Times New Roman"/>
          <w:b w:val="false"/>
          <w:i w:val="false"/>
          <w:color w:val="000000"/>
          <w:sz w:val="28"/>
        </w:rPr>
        <w:t>
      Границы: село Аксу, улицы Амангелди, Мусалиева, Жандарбекова, Саттарханова, Кожанова, Байтурсынова, Вишневецкого полностью, проспект Жибек-жолы нечетная сторона полностью, четная сторона дома № 54-198, улица Абылайхана дома № 68-180а, нечетная сторона дома № 81-251, улица Конаева дома № 1-52, улица Абая дома № 33-152.</w:t>
      </w:r>
      <w:r>
        <w:br/>
      </w:r>
      <w:r>
        <w:rPr>
          <w:rFonts w:ascii="Times New Roman"/>
          <w:b w:val="false"/>
          <w:i w:val="false"/>
          <w:color w:val="000000"/>
          <w:sz w:val="28"/>
        </w:rPr>
        <w:t>
      </w:t>
      </w:r>
      <w:r>
        <w:br/>
      </w:r>
      <w:r>
        <w:rPr>
          <w:rFonts w:ascii="Times New Roman"/>
          <w:b w:val="false"/>
          <w:i w:val="false"/>
          <w:color w:val="000000"/>
          <w:sz w:val="28"/>
        </w:rPr>
        <w:t>
      Избирательный участок № 591</w:t>
      </w:r>
      <w:r>
        <w:br/>
      </w:r>
      <w:r>
        <w:rPr>
          <w:rFonts w:ascii="Times New Roman"/>
          <w:b w:val="false"/>
          <w:i w:val="false"/>
          <w:color w:val="000000"/>
          <w:sz w:val="28"/>
        </w:rPr>
        <w:t>
      Центр: Аксукентский сельский округ, село Аксу, улица Абылайхана, дом № 56, здание Учебно-производственного комбината.</w:t>
      </w:r>
      <w:r>
        <w:br/>
      </w:r>
      <w:r>
        <w:rPr>
          <w:rFonts w:ascii="Times New Roman"/>
          <w:b w:val="false"/>
          <w:i w:val="false"/>
          <w:color w:val="000000"/>
          <w:sz w:val="28"/>
        </w:rPr>
        <w:t>
      Границы: село Аксу, улицы Толе би, Домалак ана, З.Хусанова, Бекет Батыра, Нурпеисовой и тупики Темир жол, Пратова полностью, улица Абылайхана четная сторона дома № 2-56, улица Казыбек би нечетная сторона дома № 1-73, четная сторона дома № 2-66, улица Пратова нечетная сторона дома № 45-121, четная сторона дома № 46-122, улица Жумабекова нечетная сторона дома № 21-67, четная сторона дома № 20-82.</w:t>
      </w:r>
    </w:p>
    <w:p>
      <w:pPr>
        <w:spacing w:after="0"/>
        <w:ind w:left="0"/>
        <w:jc w:val="both"/>
      </w:pPr>
      <w:r>
        <w:rPr>
          <w:rFonts w:ascii="Times New Roman"/>
          <w:b w:val="false"/>
          <w:i w:val="false"/>
          <w:color w:val="000000"/>
          <w:sz w:val="28"/>
        </w:rPr>
        <w:t>      Избирательный участок № 592</w:t>
      </w:r>
      <w:r>
        <w:br/>
      </w:r>
      <w:r>
        <w:rPr>
          <w:rFonts w:ascii="Times New Roman"/>
          <w:b w:val="false"/>
          <w:i w:val="false"/>
          <w:color w:val="000000"/>
          <w:sz w:val="28"/>
        </w:rPr>
        <w:t>
      Центр: Аксукентский сельский округ, село Аксу, улица Иманалиева, без номера, здание общей средней школы имени Бабура № 7.</w:t>
      </w:r>
      <w:r>
        <w:br/>
      </w:r>
      <w:r>
        <w:rPr>
          <w:rFonts w:ascii="Times New Roman"/>
          <w:b w:val="false"/>
          <w:i w:val="false"/>
          <w:color w:val="000000"/>
          <w:sz w:val="28"/>
        </w:rPr>
        <w:t>
      Границы: село Аксу, улицы Иманалиева-І, Иманалиева-ІІ, Махажанова, М. Шокая, Бабашевой, Толеулы-І, Толеулы-ІІ, Нуртан кажы и тупик Базарный полностью, улица Пратова нечетная сторона дома № 123-189, четная сторона дома № 124-190, улица Казыбек би нечетная сторона дома № 75-105, четная сторона дома № 68-98, улица Жумабекова нечетная сторона дома № 69-121, четная сторона дома № 84-122, улица Спатаева № 1-106, улица Конаева нечетная сторона дома № 51-75, четная сторона дома № 52а-74. </w:t>
      </w:r>
    </w:p>
    <w:p>
      <w:pPr>
        <w:spacing w:after="0"/>
        <w:ind w:left="0"/>
        <w:jc w:val="both"/>
      </w:pPr>
      <w:r>
        <w:rPr>
          <w:rFonts w:ascii="Times New Roman"/>
          <w:b w:val="false"/>
          <w:i w:val="false"/>
          <w:color w:val="000000"/>
          <w:sz w:val="28"/>
        </w:rPr>
        <w:t>      Избирательный участок № 593</w:t>
      </w:r>
      <w:r>
        <w:br/>
      </w:r>
      <w:r>
        <w:rPr>
          <w:rFonts w:ascii="Times New Roman"/>
          <w:b w:val="false"/>
          <w:i w:val="false"/>
          <w:color w:val="000000"/>
          <w:sz w:val="28"/>
        </w:rPr>
        <w:t>
      Центр: Аксукентский сельский округ, село Аксу, улица Сураншы батыра, без номера, здание общей средней школы № 97.</w:t>
      </w:r>
      <w:r>
        <w:br/>
      </w:r>
      <w:r>
        <w:rPr>
          <w:rFonts w:ascii="Times New Roman"/>
          <w:b w:val="false"/>
          <w:i w:val="false"/>
          <w:color w:val="000000"/>
          <w:sz w:val="28"/>
        </w:rPr>
        <w:t>
      Границы: село Аксу, улицы Джамбыла, Беспаева, Бигелди, Аубакирова, Ходжаева, Далбекова, Ералиева, Панфилова, Бимурзаева, Туристов, Орталык, Маликова, Почтовая, Геологическая, Рыскулова, Новая, Геофизическая, Гулдер, Сатпаева, Калдаякова и проезд Тау поностью, Сураншы батыра нечетная сторона дома № 77-117, четная сторона дома № 40-58. </w:t>
      </w:r>
    </w:p>
    <w:p>
      <w:pPr>
        <w:spacing w:after="0"/>
        <w:ind w:left="0"/>
        <w:jc w:val="both"/>
      </w:pPr>
      <w:r>
        <w:rPr>
          <w:rFonts w:ascii="Times New Roman"/>
          <w:b w:val="false"/>
          <w:i w:val="false"/>
          <w:color w:val="000000"/>
          <w:sz w:val="28"/>
        </w:rPr>
        <w:t>      Избирательный участок № 594</w:t>
      </w:r>
      <w:r>
        <w:br/>
      </w:r>
      <w:r>
        <w:rPr>
          <w:rFonts w:ascii="Times New Roman"/>
          <w:b w:val="false"/>
          <w:i w:val="false"/>
          <w:color w:val="000000"/>
          <w:sz w:val="28"/>
        </w:rPr>
        <w:t>
      Центр: Аксукентский сельский округ, село Аксу, улица Рудаки, дом № 40 г, здание общей средней школы имени Абылайхана № 93.</w:t>
      </w:r>
      <w:r>
        <w:br/>
      </w:r>
      <w:r>
        <w:rPr>
          <w:rFonts w:ascii="Times New Roman"/>
          <w:b w:val="false"/>
          <w:i w:val="false"/>
          <w:color w:val="000000"/>
          <w:sz w:val="28"/>
        </w:rPr>
        <w:t>
      Границы: село Аксу, улицы Бидайшы, Ауезова, Сейфуллина, Фурката, Жангелдина, Г. Муратбаева, Жандосова, Яссави полностью, улица Сураншы Батыра нечетная сторона дома № 1-75, четная сторона дома № 2-38, улица Сураншы Батыра многоквартирные дома № 1, 3, 5, 7, 9, 11, 13, 15, 17, 19, 21, 23, 25, 27, 29, улица Б. Шолака нечетная сторона дома № 1-89, четная сторона дома № 2-56, улица Рудаки дома № 76-112, улица М. Жалила нечетная сторона дома № 109-119, четная сторона дома № 104-118, улица Валиханова дома № 106-121, Карабулакское шоссе дома № 1-86. </w:t>
      </w:r>
    </w:p>
    <w:p>
      <w:pPr>
        <w:spacing w:after="0"/>
        <w:ind w:left="0"/>
        <w:jc w:val="both"/>
      </w:pPr>
      <w:r>
        <w:rPr>
          <w:rFonts w:ascii="Times New Roman"/>
          <w:b w:val="false"/>
          <w:i w:val="false"/>
          <w:color w:val="000000"/>
          <w:sz w:val="28"/>
        </w:rPr>
        <w:t>      Избирательный участок № 595</w:t>
      </w:r>
      <w:r>
        <w:br/>
      </w:r>
      <w:r>
        <w:rPr>
          <w:rFonts w:ascii="Times New Roman"/>
          <w:b w:val="false"/>
          <w:i w:val="false"/>
          <w:color w:val="000000"/>
          <w:sz w:val="28"/>
        </w:rPr>
        <w:t>
      Центр: Аксукентский сельский округ, село Аксу, улица Сураншы Батыра, без номера, здание общей средней школы № 94.</w:t>
      </w:r>
      <w:r>
        <w:br/>
      </w:r>
      <w:r>
        <w:rPr>
          <w:rFonts w:ascii="Times New Roman"/>
          <w:b w:val="false"/>
          <w:i w:val="false"/>
          <w:color w:val="000000"/>
          <w:sz w:val="28"/>
        </w:rPr>
        <w:t>
      Границы: село Аксу, улица Сураншы Батыра многоквартирные дома № 4, 6, 8, 10, 12, 16, 18, 26, 28, 30, 32, 34, 36, 38, 40, 42, 44, 46, 48, 50, 52, 54, 58, улица Строителя многоквартирные дома № 2, 4, 6, 8, 10, Карабулакское шоссе многоквартирные дома № 2, 4, 6. </w:t>
      </w:r>
    </w:p>
    <w:p>
      <w:pPr>
        <w:spacing w:after="0"/>
        <w:ind w:left="0"/>
        <w:jc w:val="both"/>
      </w:pPr>
      <w:r>
        <w:rPr>
          <w:rFonts w:ascii="Times New Roman"/>
          <w:b w:val="false"/>
          <w:i w:val="false"/>
          <w:color w:val="000000"/>
          <w:sz w:val="28"/>
        </w:rPr>
        <w:t>      Избирательный участок № 596</w:t>
      </w:r>
      <w:r>
        <w:br/>
      </w:r>
      <w:r>
        <w:rPr>
          <w:rFonts w:ascii="Times New Roman"/>
          <w:b w:val="false"/>
          <w:i w:val="false"/>
          <w:color w:val="000000"/>
          <w:sz w:val="28"/>
        </w:rPr>
        <w:t>
      Центр: Аксукентский сельский округ, село Аксу, улица Шахабидина, без номера, здание основной средней школы имени Б. Наметова № 82.</w:t>
      </w:r>
      <w:r>
        <w:br/>
      </w:r>
      <w:r>
        <w:rPr>
          <w:rFonts w:ascii="Times New Roman"/>
          <w:b w:val="false"/>
          <w:i w:val="false"/>
          <w:color w:val="000000"/>
          <w:sz w:val="28"/>
        </w:rPr>
        <w:t>
      Границы: село Аксу, улицы Тлендиева, Абдуллаева, Баластный карьер, Шахабиддина, Котовского, Аскарова, Зиябекова и тупики Абдуллаева, Зиябекова полностью, улица Шахабиддина многоквартирные дома № 69, 71, 73, улица Аскарова многоквартирные дома № 49, 51. </w:t>
      </w:r>
    </w:p>
    <w:p>
      <w:pPr>
        <w:spacing w:after="0"/>
        <w:ind w:left="0"/>
        <w:jc w:val="both"/>
      </w:pPr>
      <w:r>
        <w:rPr>
          <w:rFonts w:ascii="Times New Roman"/>
          <w:b w:val="false"/>
          <w:i w:val="false"/>
          <w:color w:val="000000"/>
          <w:sz w:val="28"/>
        </w:rPr>
        <w:t>      Избирательный участок № 597</w:t>
      </w:r>
      <w:r>
        <w:br/>
      </w:r>
      <w:r>
        <w:rPr>
          <w:rFonts w:ascii="Times New Roman"/>
          <w:b w:val="false"/>
          <w:i w:val="false"/>
          <w:color w:val="000000"/>
          <w:sz w:val="28"/>
        </w:rPr>
        <w:t>
      Центр: Аксукентский сельский округ, село Манкент, улица Курбанова, без номера, здание основной средней школы имени Титова № 61.</w:t>
      </w:r>
      <w:r>
        <w:br/>
      </w:r>
      <w:r>
        <w:rPr>
          <w:rFonts w:ascii="Times New Roman"/>
          <w:b w:val="false"/>
          <w:i w:val="false"/>
          <w:color w:val="000000"/>
          <w:sz w:val="28"/>
        </w:rPr>
        <w:t>
      Границы: село Манкент, улицы Молдагуловой, Маметовой, Беруни, Алимжана, Интернациональная, Шаймерденова, Наурыз, Курбанова, Аль-Фараби, Алтынайулы, Есембекова, Энергетика, Наметова, Желтоксан, Оспанова, Бабура, А. Темира, Толе би, Рускулбекова, Заречная, Оз-Турик, Кун шуак, Дачная, Нефтебазы полностью, улица Уалиханова дома № 1-105, улица М. Жалила нечетная сторона дома № 1-107, четная сторона № 2-102, улица Рудаки нечетная сторона дома № 1-75, четная сторона дома № 2-74, улица Б.Шолака нечетная сторона дома № 91-125, четная сторона дома № 58-96, Карабулакское шоссе дома № 87-115. </w:t>
      </w:r>
    </w:p>
    <w:p>
      <w:pPr>
        <w:spacing w:after="0"/>
        <w:ind w:left="0"/>
        <w:jc w:val="both"/>
      </w:pPr>
      <w:r>
        <w:rPr>
          <w:rFonts w:ascii="Times New Roman"/>
          <w:b w:val="false"/>
          <w:i w:val="false"/>
          <w:color w:val="000000"/>
          <w:sz w:val="28"/>
        </w:rPr>
        <w:t>      Избирательный участок № 987</w:t>
      </w:r>
      <w:r>
        <w:br/>
      </w:r>
      <w:r>
        <w:rPr>
          <w:rFonts w:ascii="Times New Roman"/>
          <w:b w:val="false"/>
          <w:i w:val="false"/>
          <w:color w:val="000000"/>
          <w:sz w:val="28"/>
        </w:rPr>
        <w:t>
      Центр: Аксукентский сельский округ, село Аксу, проспект Жибек-жолы, без номера, здание Сайрамского районного управления внутренних дел.</w:t>
      </w:r>
      <w:r>
        <w:br/>
      </w:r>
      <w:r>
        <w:rPr>
          <w:rFonts w:ascii="Times New Roman"/>
          <w:b w:val="false"/>
          <w:i w:val="false"/>
          <w:color w:val="000000"/>
          <w:sz w:val="28"/>
        </w:rPr>
        <w:t>
      Границы: село Аксу, проспект Жибек-жолы, без номера, изолятор временного содержания Сайрамского районного управления внутренних дел. </w:t>
      </w:r>
    </w:p>
    <w:p>
      <w:pPr>
        <w:spacing w:after="0"/>
        <w:ind w:left="0"/>
        <w:jc w:val="both"/>
      </w:pPr>
      <w:r>
        <w:rPr>
          <w:rFonts w:ascii="Times New Roman"/>
          <w:b w:val="false"/>
          <w:i w:val="false"/>
          <w:color w:val="000000"/>
          <w:sz w:val="28"/>
        </w:rPr>
        <w:t>      Избирательный участок № 601</w:t>
      </w:r>
      <w:r>
        <w:br/>
      </w:r>
      <w:r>
        <w:rPr>
          <w:rFonts w:ascii="Times New Roman"/>
          <w:b w:val="false"/>
          <w:i w:val="false"/>
          <w:color w:val="000000"/>
          <w:sz w:val="28"/>
        </w:rPr>
        <w:t>
      Центр: Жибек-жолынский сельский округ, село Жибек-жолы, улица Женис без номера, здание общей средней школы имени А. Бокейхана.</w:t>
      </w:r>
      <w:r>
        <w:br/>
      </w:r>
      <w:r>
        <w:rPr>
          <w:rFonts w:ascii="Times New Roman"/>
          <w:b w:val="false"/>
          <w:i w:val="false"/>
          <w:color w:val="000000"/>
          <w:sz w:val="28"/>
        </w:rPr>
        <w:t>
      Границы: села Жибек-жолы, Машат, Сикым полностью. </w:t>
      </w:r>
    </w:p>
    <w:p>
      <w:pPr>
        <w:spacing w:after="0"/>
        <w:ind w:left="0"/>
        <w:jc w:val="both"/>
      </w:pPr>
      <w:r>
        <w:rPr>
          <w:rFonts w:ascii="Times New Roman"/>
          <w:b w:val="false"/>
          <w:i w:val="false"/>
          <w:color w:val="000000"/>
          <w:sz w:val="28"/>
        </w:rPr>
        <w:t>      Избирательный участок № 606</w:t>
      </w:r>
      <w:r>
        <w:br/>
      </w:r>
      <w:r>
        <w:rPr>
          <w:rFonts w:ascii="Times New Roman"/>
          <w:b w:val="false"/>
          <w:i w:val="false"/>
          <w:color w:val="000000"/>
          <w:sz w:val="28"/>
        </w:rPr>
        <w:t>
      Центр: Кайнарбулакский сельский округ, село Курлык, улица К. Жумабаева, без номера, здание общей средней школы имени Жунисбека Кауалова № 51.</w:t>
      </w:r>
      <w:r>
        <w:br/>
      </w:r>
      <w:r>
        <w:rPr>
          <w:rFonts w:ascii="Times New Roman"/>
          <w:b w:val="false"/>
          <w:i w:val="false"/>
          <w:color w:val="000000"/>
          <w:sz w:val="28"/>
        </w:rPr>
        <w:t>
      Границы: село Курлык полностью. </w:t>
      </w:r>
    </w:p>
    <w:p>
      <w:pPr>
        <w:spacing w:after="0"/>
        <w:ind w:left="0"/>
        <w:jc w:val="both"/>
      </w:pPr>
      <w:r>
        <w:rPr>
          <w:rFonts w:ascii="Times New Roman"/>
          <w:b w:val="false"/>
          <w:i w:val="false"/>
          <w:color w:val="000000"/>
          <w:sz w:val="28"/>
        </w:rPr>
        <w:t>      Избирательный участок № 607</w:t>
      </w:r>
      <w:r>
        <w:br/>
      </w:r>
      <w:r>
        <w:rPr>
          <w:rFonts w:ascii="Times New Roman"/>
          <w:b w:val="false"/>
          <w:i w:val="false"/>
          <w:color w:val="000000"/>
          <w:sz w:val="28"/>
        </w:rPr>
        <w:t>
      Центр: Кайнарбулакский сельский округ, село Чиркино, улица Т. Алжанова, дом № 22, здание общей средней школы имени Мустафи Озтурик № 52.</w:t>
      </w:r>
      <w:r>
        <w:br/>
      </w:r>
      <w:r>
        <w:rPr>
          <w:rFonts w:ascii="Times New Roman"/>
          <w:b w:val="false"/>
          <w:i w:val="false"/>
          <w:color w:val="000000"/>
          <w:sz w:val="28"/>
        </w:rPr>
        <w:t>
      Границы: село Чиркино полностью. </w:t>
      </w:r>
    </w:p>
    <w:p>
      <w:pPr>
        <w:spacing w:after="0"/>
        <w:ind w:left="0"/>
        <w:jc w:val="both"/>
      </w:pPr>
      <w:r>
        <w:rPr>
          <w:rFonts w:ascii="Times New Roman"/>
          <w:b w:val="false"/>
          <w:i w:val="false"/>
          <w:color w:val="000000"/>
          <w:sz w:val="28"/>
        </w:rPr>
        <w:t>      Избирательный участок № 608</w:t>
      </w:r>
      <w:r>
        <w:br/>
      </w:r>
      <w:r>
        <w:rPr>
          <w:rFonts w:ascii="Times New Roman"/>
          <w:b w:val="false"/>
          <w:i w:val="false"/>
          <w:color w:val="000000"/>
          <w:sz w:val="28"/>
        </w:rPr>
        <w:t>
      Центр: Кайнарбулакский сельский округ, село Асиларык, улица Б. Момышулы, дом № 12, здание общей средней школы имени Ш. Валиханова № 49.</w:t>
      </w:r>
      <w:r>
        <w:br/>
      </w:r>
      <w:r>
        <w:rPr>
          <w:rFonts w:ascii="Times New Roman"/>
          <w:b w:val="false"/>
          <w:i w:val="false"/>
          <w:color w:val="000000"/>
          <w:sz w:val="28"/>
        </w:rPr>
        <w:t>
      Границы: село Асиларык полностью.      </w:t>
      </w:r>
    </w:p>
    <w:p>
      <w:pPr>
        <w:spacing w:after="0"/>
        <w:ind w:left="0"/>
        <w:jc w:val="both"/>
      </w:pPr>
      <w:r>
        <w:rPr>
          <w:rFonts w:ascii="Times New Roman"/>
          <w:b w:val="false"/>
          <w:i w:val="false"/>
          <w:color w:val="000000"/>
          <w:sz w:val="28"/>
        </w:rPr>
        <w:t>      Избирательный участок № 609</w:t>
      </w:r>
      <w:r>
        <w:br/>
      </w:r>
      <w:r>
        <w:rPr>
          <w:rFonts w:ascii="Times New Roman"/>
          <w:b w:val="false"/>
          <w:i w:val="false"/>
          <w:color w:val="000000"/>
          <w:sz w:val="28"/>
        </w:rPr>
        <w:t>
      Центр: Кайнарбулакский сельский округ, село Касымбек датка, улица С. Сарманова, без номера, здание общей средней школы имени Керим Тленшина № 29.</w:t>
      </w:r>
      <w:r>
        <w:br/>
      </w:r>
      <w:r>
        <w:rPr>
          <w:rFonts w:ascii="Times New Roman"/>
          <w:b w:val="false"/>
          <w:i w:val="false"/>
          <w:color w:val="000000"/>
          <w:sz w:val="28"/>
        </w:rPr>
        <w:t>
      Границы: село Ошакты полностью, село Касымбек датка, улицы У. Сагындыкулы, Буря Роза, М. Мутали, С. Сейфуллина, С. Сарманова, К. Сатбаева, Т. Токтарова, О. Аширова, К. Жандарбекова, О. Жандосова, Курмангазы, А. Маликова, А. Иманова, Абая, Т. Рыскулова, К. Мусаева, Толе би, А. Бекболатова, М. Рысалды, М. Расилова, Ш. Валиханова, Б. Майлина полностью. </w:t>
      </w:r>
    </w:p>
    <w:p>
      <w:pPr>
        <w:spacing w:after="0"/>
        <w:ind w:left="0"/>
        <w:jc w:val="both"/>
      </w:pPr>
      <w:r>
        <w:rPr>
          <w:rFonts w:ascii="Times New Roman"/>
          <w:b w:val="false"/>
          <w:i w:val="false"/>
          <w:color w:val="000000"/>
          <w:sz w:val="28"/>
        </w:rPr>
        <w:t>      Избирательный участок № 611</w:t>
      </w:r>
      <w:r>
        <w:br/>
      </w:r>
      <w:r>
        <w:rPr>
          <w:rFonts w:ascii="Times New Roman"/>
          <w:b w:val="false"/>
          <w:i w:val="false"/>
          <w:color w:val="000000"/>
          <w:sz w:val="28"/>
        </w:rPr>
        <w:t>
      Центр: Кайнарбулакский сельский округ, село Таскешу, улица А. Молдагуловой, дом № 15, здание общей средней школы имени Н. Тилендиева № 50.</w:t>
      </w:r>
      <w:r>
        <w:br/>
      </w:r>
      <w:r>
        <w:rPr>
          <w:rFonts w:ascii="Times New Roman"/>
          <w:b w:val="false"/>
          <w:i w:val="false"/>
          <w:color w:val="000000"/>
          <w:sz w:val="28"/>
        </w:rPr>
        <w:t>
      Границы: село Таскешу полностью.</w:t>
      </w:r>
    </w:p>
    <w:p>
      <w:pPr>
        <w:spacing w:after="0"/>
        <w:ind w:left="0"/>
        <w:jc w:val="both"/>
      </w:pPr>
      <w:r>
        <w:rPr>
          <w:rFonts w:ascii="Times New Roman"/>
          <w:b w:val="false"/>
          <w:i w:val="false"/>
          <w:color w:val="000000"/>
          <w:sz w:val="28"/>
        </w:rPr>
        <w:t>      Избирательный участок № 612</w:t>
      </w:r>
      <w:r>
        <w:br/>
      </w:r>
      <w:r>
        <w:rPr>
          <w:rFonts w:ascii="Times New Roman"/>
          <w:b w:val="false"/>
          <w:i w:val="false"/>
          <w:color w:val="000000"/>
          <w:sz w:val="28"/>
        </w:rPr>
        <w:t>
      Центр: Кайнарбулакский сельский округ, село Сарыарык, улица Ы. Шалабаева, без номера, здание малокомплектной основной средней школы имени К. Адебекова № 72.</w:t>
      </w:r>
      <w:r>
        <w:br/>
      </w:r>
      <w:r>
        <w:rPr>
          <w:rFonts w:ascii="Times New Roman"/>
          <w:b w:val="false"/>
          <w:i w:val="false"/>
          <w:color w:val="000000"/>
          <w:sz w:val="28"/>
        </w:rPr>
        <w:t>
      Границы: село Сарыарык полностью. </w:t>
      </w:r>
    </w:p>
    <w:p>
      <w:pPr>
        <w:spacing w:after="0"/>
        <w:ind w:left="0"/>
        <w:jc w:val="both"/>
      </w:pPr>
      <w:r>
        <w:rPr>
          <w:rFonts w:ascii="Times New Roman"/>
          <w:b w:val="false"/>
          <w:i w:val="false"/>
          <w:color w:val="000000"/>
          <w:sz w:val="28"/>
        </w:rPr>
        <w:t>      Избирательный участок № 613</w:t>
      </w:r>
      <w:r>
        <w:br/>
      </w:r>
      <w:r>
        <w:rPr>
          <w:rFonts w:ascii="Times New Roman"/>
          <w:b w:val="false"/>
          <w:i w:val="false"/>
          <w:color w:val="000000"/>
          <w:sz w:val="28"/>
        </w:rPr>
        <w:t>
      Центр: Кайнарбулакский сельский округ, село Касымбек датка, улица А.Зияева дом № 28, здание общей средней школы «Комешбулак» № 67.</w:t>
      </w:r>
      <w:r>
        <w:br/>
      </w:r>
      <w:r>
        <w:rPr>
          <w:rFonts w:ascii="Times New Roman"/>
          <w:b w:val="false"/>
          <w:i w:val="false"/>
          <w:color w:val="000000"/>
          <w:sz w:val="28"/>
        </w:rPr>
        <w:t>
      Границы: село Тоган полностью, село Касымбек датка, улицы С. Муханова, Ж. Дуйсебайулы, А. Зияева, К. Тленшина, Новостройки-1, Новостройки-2 полностью. </w:t>
      </w:r>
    </w:p>
    <w:p>
      <w:pPr>
        <w:spacing w:after="0"/>
        <w:ind w:left="0"/>
        <w:jc w:val="both"/>
      </w:pPr>
      <w:r>
        <w:rPr>
          <w:rFonts w:ascii="Times New Roman"/>
          <w:b w:val="false"/>
          <w:i w:val="false"/>
          <w:color w:val="000000"/>
          <w:sz w:val="28"/>
        </w:rPr>
        <w:t>      Избирательный участок № 614</w:t>
      </w:r>
      <w:r>
        <w:br/>
      </w:r>
      <w:r>
        <w:rPr>
          <w:rFonts w:ascii="Times New Roman"/>
          <w:b w:val="false"/>
          <w:i w:val="false"/>
          <w:color w:val="000000"/>
          <w:sz w:val="28"/>
        </w:rPr>
        <w:t>
      Центр: Қарабулакский сельский округ, село Карабулак, улица Махмуд баба, дом № 38, здание общей средней школы имени Фурката № 42.</w:t>
      </w:r>
      <w:r>
        <w:br/>
      </w:r>
      <w:r>
        <w:rPr>
          <w:rFonts w:ascii="Times New Roman"/>
          <w:b w:val="false"/>
          <w:i w:val="false"/>
          <w:color w:val="000000"/>
          <w:sz w:val="28"/>
        </w:rPr>
        <w:t>
      Границы: село Карабулак, улицы Махмуд баба, Наваи, Кадыркул ата, Рабочая, Г. Ташниязова, Яссави, А. Икрамова, А. Низамова, Абдираймова полностью. </w:t>
      </w:r>
    </w:p>
    <w:p>
      <w:pPr>
        <w:spacing w:after="0"/>
        <w:ind w:left="0"/>
        <w:jc w:val="both"/>
      </w:pPr>
      <w:r>
        <w:rPr>
          <w:rFonts w:ascii="Times New Roman"/>
          <w:b w:val="false"/>
          <w:i w:val="false"/>
          <w:color w:val="000000"/>
          <w:sz w:val="28"/>
        </w:rPr>
        <w:t>      Избирательный участок № 615</w:t>
      </w:r>
      <w:r>
        <w:br/>
      </w:r>
      <w:r>
        <w:rPr>
          <w:rFonts w:ascii="Times New Roman"/>
          <w:b w:val="false"/>
          <w:i w:val="false"/>
          <w:color w:val="000000"/>
          <w:sz w:val="28"/>
        </w:rPr>
        <w:t>
      Центр: Карабулакский селский округ, село Карабулак, улица Далабазар, дом № 18, здание профессонального колледжа имени Конаева № 25.</w:t>
      </w:r>
      <w:r>
        <w:br/>
      </w:r>
      <w:r>
        <w:rPr>
          <w:rFonts w:ascii="Times New Roman"/>
          <w:b w:val="false"/>
          <w:i w:val="false"/>
          <w:color w:val="000000"/>
          <w:sz w:val="28"/>
        </w:rPr>
        <w:t>
      Границы: село Карабулак, улицы Далабазар, Палуан ата, И. Юсупова, Сагинтаева, Ашбулак, Тауелсиздиктин 10 жылдыгы, Элтай баба, Т. Халикулова, Л. Хакима полностью, улица Ахунбабаева нечетная сторона дома № 1-31, улица Рустемова дома № 1-34.</w:t>
      </w:r>
      <w:r>
        <w:br/>
      </w:r>
      <w:r>
        <w:rPr>
          <w:rFonts w:ascii="Times New Roman"/>
          <w:b w:val="false"/>
          <w:i w:val="false"/>
          <w:color w:val="000000"/>
          <w:sz w:val="28"/>
        </w:rPr>
        <w:t>
      </w:t>
      </w:r>
      <w:r>
        <w:br/>
      </w:r>
      <w:r>
        <w:rPr>
          <w:rFonts w:ascii="Times New Roman"/>
          <w:b w:val="false"/>
          <w:i w:val="false"/>
          <w:color w:val="000000"/>
          <w:sz w:val="28"/>
        </w:rPr>
        <w:t>
      Избирательный участок № 616</w:t>
      </w:r>
      <w:r>
        <w:br/>
      </w:r>
      <w:r>
        <w:rPr>
          <w:rFonts w:ascii="Times New Roman"/>
          <w:b w:val="false"/>
          <w:i w:val="false"/>
          <w:color w:val="000000"/>
          <w:sz w:val="28"/>
        </w:rPr>
        <w:t>
      Центр: Карабулакский сельский округ, село Карабулак, улица Сайрам какпа, дом № 91, здание общей средней школы «Карабулак» № 10.</w:t>
      </w:r>
      <w:r>
        <w:br/>
      </w:r>
      <w:r>
        <w:rPr>
          <w:rFonts w:ascii="Times New Roman"/>
          <w:b w:val="false"/>
          <w:i w:val="false"/>
          <w:color w:val="000000"/>
          <w:sz w:val="28"/>
        </w:rPr>
        <w:t>
      Границы: село Карабулак, улицы Сайрам какпа, Т. Садуллаева, Кайтпас, Гулистон, Г. Гулама полностью, улица А. Болыса дома № 1-31. </w:t>
      </w:r>
    </w:p>
    <w:p>
      <w:pPr>
        <w:spacing w:after="0"/>
        <w:ind w:left="0"/>
        <w:jc w:val="both"/>
      </w:pPr>
      <w:r>
        <w:rPr>
          <w:rFonts w:ascii="Times New Roman"/>
          <w:b w:val="false"/>
          <w:i w:val="false"/>
          <w:color w:val="000000"/>
          <w:sz w:val="28"/>
        </w:rPr>
        <w:t>      Избирательный участок № 617</w:t>
      </w:r>
      <w:r>
        <w:br/>
      </w:r>
      <w:r>
        <w:rPr>
          <w:rFonts w:ascii="Times New Roman"/>
          <w:b w:val="false"/>
          <w:i w:val="false"/>
          <w:color w:val="000000"/>
          <w:sz w:val="28"/>
        </w:rPr>
        <w:t>
      Центр: Карабулакский сельский округ, село Карабулак, улица Сейфуллина, дом № 19, здание общей средней школы имени Джамбыла № 41.</w:t>
      </w:r>
      <w:r>
        <w:br/>
      </w:r>
      <w:r>
        <w:rPr>
          <w:rFonts w:ascii="Times New Roman"/>
          <w:b w:val="false"/>
          <w:i w:val="false"/>
          <w:color w:val="000000"/>
          <w:sz w:val="28"/>
        </w:rPr>
        <w:t>
      Границы: село Карабулак, улицы С. Рахимова, С. Сейфуллина, Алмазар, Дзержинского, Джамбыла, Достык полностью, улица Шымкент какпа дома № 1-58, улица А. Убайдуллаева дома № 18-25, улица М. Ауезова дома № 20-230.</w:t>
      </w:r>
    </w:p>
    <w:p>
      <w:pPr>
        <w:spacing w:after="0"/>
        <w:ind w:left="0"/>
        <w:jc w:val="both"/>
      </w:pPr>
      <w:r>
        <w:rPr>
          <w:rFonts w:ascii="Times New Roman"/>
          <w:b w:val="false"/>
          <w:i w:val="false"/>
          <w:color w:val="000000"/>
          <w:sz w:val="28"/>
        </w:rPr>
        <w:t>      Избирательный участок № 618</w:t>
      </w:r>
      <w:r>
        <w:br/>
      </w:r>
      <w:r>
        <w:rPr>
          <w:rFonts w:ascii="Times New Roman"/>
          <w:b w:val="false"/>
          <w:i w:val="false"/>
          <w:color w:val="000000"/>
          <w:sz w:val="28"/>
        </w:rPr>
        <w:t>
      Центр: Карабулакский селский округ, село Карабулак, улица А. Харазми, без номера, здание общей средней школы № 101.</w:t>
      </w:r>
      <w:r>
        <w:br/>
      </w:r>
      <w:r>
        <w:rPr>
          <w:rFonts w:ascii="Times New Roman"/>
          <w:b w:val="false"/>
          <w:i w:val="false"/>
          <w:color w:val="000000"/>
          <w:sz w:val="28"/>
        </w:rPr>
        <w:t>
      Границы: село Карабулак, улицы Харазми, Новостройка, Ибн Сины, Наурыз, Х. Алимжана полностью, улица Шымкент какпа дома № 59-108, улица А. Болыса дома № 32-250. </w:t>
      </w:r>
    </w:p>
    <w:p>
      <w:pPr>
        <w:spacing w:after="0"/>
        <w:ind w:left="0"/>
        <w:jc w:val="both"/>
      </w:pPr>
      <w:r>
        <w:rPr>
          <w:rFonts w:ascii="Times New Roman"/>
          <w:b w:val="false"/>
          <w:i w:val="false"/>
          <w:color w:val="000000"/>
          <w:sz w:val="28"/>
        </w:rPr>
        <w:t>      Избирательный участок № 619</w:t>
      </w:r>
      <w:r>
        <w:br/>
      </w:r>
      <w:r>
        <w:rPr>
          <w:rFonts w:ascii="Times New Roman"/>
          <w:b w:val="false"/>
          <w:i w:val="false"/>
          <w:color w:val="000000"/>
          <w:sz w:val="28"/>
        </w:rPr>
        <w:t>
      Центр: Карабулакский селский округ, село Карабулак, улица Ахмарова, дом № 82, здание основной средей школы имени Улугбека № 81.</w:t>
      </w:r>
      <w:r>
        <w:br/>
      </w:r>
      <w:r>
        <w:rPr>
          <w:rFonts w:ascii="Times New Roman"/>
          <w:b w:val="false"/>
          <w:i w:val="false"/>
          <w:color w:val="000000"/>
          <w:sz w:val="28"/>
        </w:rPr>
        <w:t>
      Границы: село Карабулак, улицы Улугбека, Беруни, Янкорган, А. Каххара, Педагогическая полностью, улица Гайрат дома № 1-18, улица Рустемова дома № 35-62, улица М.Ауезова дома № 1-32, Ахунбабаева четная сторона дома № 2-34, улица Хамзы дома № 1-36, улица Абдезова дома № 1-15, улица Убайдуллаева дома № 1-17, улица Ахмарова дома № 1-68.</w:t>
      </w:r>
    </w:p>
    <w:p>
      <w:pPr>
        <w:spacing w:after="0"/>
        <w:ind w:left="0"/>
        <w:jc w:val="both"/>
      </w:pPr>
      <w:r>
        <w:rPr>
          <w:rFonts w:ascii="Times New Roman"/>
          <w:b w:val="false"/>
          <w:i w:val="false"/>
          <w:color w:val="000000"/>
          <w:sz w:val="28"/>
        </w:rPr>
        <w:t>      Избирательный участок № 620</w:t>
      </w:r>
      <w:r>
        <w:br/>
      </w:r>
      <w:r>
        <w:rPr>
          <w:rFonts w:ascii="Times New Roman"/>
          <w:b w:val="false"/>
          <w:i w:val="false"/>
          <w:color w:val="000000"/>
          <w:sz w:val="28"/>
        </w:rPr>
        <w:t>
      Центр: Карабулакский сельский округ, село Карабулак, улица Мукуми, дом № 20, здание общей средней школы имени Хамзы № 77.</w:t>
      </w:r>
      <w:r>
        <w:br/>
      </w:r>
      <w:r>
        <w:rPr>
          <w:rFonts w:ascii="Times New Roman"/>
          <w:b w:val="false"/>
          <w:i w:val="false"/>
          <w:color w:val="000000"/>
          <w:sz w:val="28"/>
        </w:rPr>
        <w:t>
      Границы; село Карабулак, улицы А. Абдуллы, Абая, Жастар, А. Темура полностью, улица Хамзы дома № 37-118, улица Г. Абдезова дома № 10-22, улица Ахунбабаева дома № 36-156, улица Мукуми дома № 1-112. </w:t>
      </w:r>
    </w:p>
    <w:p>
      <w:pPr>
        <w:spacing w:after="0"/>
        <w:ind w:left="0"/>
        <w:jc w:val="both"/>
      </w:pPr>
      <w:r>
        <w:rPr>
          <w:rFonts w:ascii="Times New Roman"/>
          <w:b w:val="false"/>
          <w:i w:val="false"/>
          <w:color w:val="000000"/>
          <w:sz w:val="28"/>
        </w:rPr>
        <w:t>      Избирательный участок № 1008</w:t>
      </w:r>
      <w:r>
        <w:br/>
      </w:r>
      <w:r>
        <w:rPr>
          <w:rFonts w:ascii="Times New Roman"/>
          <w:b w:val="false"/>
          <w:i w:val="false"/>
          <w:color w:val="000000"/>
          <w:sz w:val="28"/>
        </w:rPr>
        <w:t>
      Центр: Карабулакский сельский округ, село Карабулак, улица Мирза баба, без номера, здание общей средей школы № 100.</w:t>
      </w:r>
      <w:r>
        <w:br/>
      </w:r>
      <w:r>
        <w:rPr>
          <w:rFonts w:ascii="Times New Roman"/>
          <w:b w:val="false"/>
          <w:i w:val="false"/>
          <w:color w:val="000000"/>
          <w:sz w:val="28"/>
        </w:rPr>
        <w:t>
      Границы: село Карабулак, улицы Мирза баба, А. Ахуна, Янги абад, Бекнияз ата полнолстью, улица Ахмарова дома № 69-210, улица Мукуми дома № 113-131, улица Гайрат дома № 19-38.      </w:t>
      </w:r>
    </w:p>
    <w:p>
      <w:pPr>
        <w:spacing w:after="0"/>
        <w:ind w:left="0"/>
        <w:jc w:val="both"/>
      </w:pPr>
      <w:r>
        <w:rPr>
          <w:rFonts w:ascii="Times New Roman"/>
          <w:b w:val="false"/>
          <w:i w:val="false"/>
          <w:color w:val="000000"/>
          <w:sz w:val="28"/>
        </w:rPr>
        <w:t>      Избирательный участок № 621</w:t>
      </w:r>
      <w:r>
        <w:br/>
      </w:r>
      <w:r>
        <w:rPr>
          <w:rFonts w:ascii="Times New Roman"/>
          <w:b w:val="false"/>
          <w:i w:val="false"/>
          <w:color w:val="000000"/>
          <w:sz w:val="28"/>
        </w:rPr>
        <w:t>
      Центр: Карамуртский сельский округ, село Карамурт, улица Х. Нигмаджанова, дом № 113, здание общей средей школы № 37.</w:t>
      </w:r>
      <w:r>
        <w:br/>
      </w:r>
      <w:r>
        <w:rPr>
          <w:rFonts w:ascii="Times New Roman"/>
          <w:b w:val="false"/>
          <w:i w:val="false"/>
          <w:color w:val="000000"/>
          <w:sz w:val="28"/>
        </w:rPr>
        <w:t>
      Границы: село Карамурт, улицы Х. Нигмаджанова, М. Шерметова полностью. </w:t>
      </w:r>
    </w:p>
    <w:p>
      <w:pPr>
        <w:spacing w:after="0"/>
        <w:ind w:left="0"/>
        <w:jc w:val="both"/>
      </w:pPr>
      <w:r>
        <w:rPr>
          <w:rFonts w:ascii="Times New Roman"/>
          <w:b w:val="false"/>
          <w:i w:val="false"/>
          <w:color w:val="000000"/>
          <w:sz w:val="28"/>
        </w:rPr>
        <w:t>      Избирательный участок № 622</w:t>
      </w:r>
      <w:r>
        <w:br/>
      </w:r>
      <w:r>
        <w:rPr>
          <w:rFonts w:ascii="Times New Roman"/>
          <w:b w:val="false"/>
          <w:i w:val="false"/>
          <w:color w:val="000000"/>
          <w:sz w:val="28"/>
        </w:rPr>
        <w:t>
      Центр: Карамуртский сельский округ, село Карамурт, улица А. Моминжанова, без номера, здание общей средней школы имени С. Кирова № 6.</w:t>
      </w:r>
      <w:r>
        <w:br/>
      </w:r>
      <w:r>
        <w:rPr>
          <w:rFonts w:ascii="Times New Roman"/>
          <w:b w:val="false"/>
          <w:i w:val="false"/>
          <w:color w:val="000000"/>
          <w:sz w:val="28"/>
        </w:rPr>
        <w:t>
      Границы: село Карамурт, улицы А. Моминжанова, А. Сайипназарова, С. Юлдашева, А. Расулметова, Г. Гулама, Етти момо, Хамзы, Наваи, Шайхзады, Мехнат, С. Мусаева полностью. </w:t>
      </w:r>
    </w:p>
    <w:p>
      <w:pPr>
        <w:spacing w:after="0"/>
        <w:ind w:left="0"/>
        <w:jc w:val="both"/>
      </w:pPr>
      <w:r>
        <w:rPr>
          <w:rFonts w:ascii="Times New Roman"/>
          <w:b w:val="false"/>
          <w:i w:val="false"/>
          <w:color w:val="000000"/>
          <w:sz w:val="28"/>
        </w:rPr>
        <w:t>      Избирательный участок № 623</w:t>
      </w:r>
      <w:r>
        <w:br/>
      </w:r>
      <w:r>
        <w:rPr>
          <w:rFonts w:ascii="Times New Roman"/>
          <w:b w:val="false"/>
          <w:i w:val="false"/>
          <w:color w:val="000000"/>
          <w:sz w:val="28"/>
        </w:rPr>
        <w:t>
      Центр: Карамуртский сельский округ, село Карамурт, улица Джамбула, без номера, здание общей средней школы имени Ю. Гагарина № 56.</w:t>
      </w:r>
      <w:r>
        <w:br/>
      </w:r>
      <w:r>
        <w:rPr>
          <w:rFonts w:ascii="Times New Roman"/>
          <w:b w:val="false"/>
          <w:i w:val="false"/>
          <w:color w:val="000000"/>
          <w:sz w:val="28"/>
        </w:rPr>
        <w:t>
      Границы: село Карамурт, улицы Братья Полатовых, Жаныс баба, Джамбула, Ш. Мирзалиева, Сайрамская, М. Эштаева, Р. Досметова, М. Мухитдинова, Цветочная, Абая, Ф. Орынбаева, Т. Канглиева, Софиханова полностью.     </w:t>
      </w:r>
    </w:p>
    <w:p>
      <w:pPr>
        <w:spacing w:after="0"/>
        <w:ind w:left="0"/>
        <w:jc w:val="both"/>
      </w:pPr>
      <w:r>
        <w:rPr>
          <w:rFonts w:ascii="Times New Roman"/>
          <w:b w:val="false"/>
          <w:i w:val="false"/>
          <w:color w:val="000000"/>
          <w:sz w:val="28"/>
        </w:rPr>
        <w:t>      Избирательный участок № 624</w:t>
      </w:r>
      <w:r>
        <w:br/>
      </w:r>
      <w:r>
        <w:rPr>
          <w:rFonts w:ascii="Times New Roman"/>
          <w:b w:val="false"/>
          <w:i w:val="false"/>
          <w:color w:val="000000"/>
          <w:sz w:val="28"/>
        </w:rPr>
        <w:t>
      Центр: Карамуртский сельский округ, село Низамабад, улица Уста Хидир, без номера, здание общей средней школы имени И. Панфилова № 57.</w:t>
      </w:r>
      <w:r>
        <w:br/>
      </w:r>
      <w:r>
        <w:rPr>
          <w:rFonts w:ascii="Times New Roman"/>
          <w:b w:val="false"/>
          <w:i w:val="false"/>
          <w:color w:val="000000"/>
          <w:sz w:val="28"/>
        </w:rPr>
        <w:t>
      Границы: село Низамабад, улицы Низамабад, Уста Хидир, Ф. Абдурахманова, С. Жораева, Р. Нематуллаева полностью.</w:t>
      </w:r>
      <w:r>
        <w:br/>
      </w:r>
      <w:r>
        <w:rPr>
          <w:rFonts w:ascii="Times New Roman"/>
          <w:b w:val="false"/>
          <w:i w:val="false"/>
          <w:color w:val="000000"/>
          <w:sz w:val="28"/>
        </w:rPr>
        <w:t>
      </w:t>
      </w:r>
      <w:r>
        <w:br/>
      </w:r>
      <w:r>
        <w:rPr>
          <w:rFonts w:ascii="Times New Roman"/>
          <w:b w:val="false"/>
          <w:i w:val="false"/>
          <w:color w:val="000000"/>
          <w:sz w:val="28"/>
        </w:rPr>
        <w:t>
      Избирательный участок № 625</w:t>
      </w:r>
      <w:r>
        <w:br/>
      </w:r>
      <w:r>
        <w:rPr>
          <w:rFonts w:ascii="Times New Roman"/>
          <w:b w:val="false"/>
          <w:i w:val="false"/>
          <w:color w:val="000000"/>
          <w:sz w:val="28"/>
        </w:rPr>
        <w:t>
      Центр: Карасуский сельский округ, село Карасу, улица Жибек-жолы, дом № 104, здание общей средней школы имени М. Сапарбаева № 14.</w:t>
      </w:r>
      <w:r>
        <w:br/>
      </w:r>
      <w:r>
        <w:rPr>
          <w:rFonts w:ascii="Times New Roman"/>
          <w:b w:val="false"/>
          <w:i w:val="false"/>
          <w:color w:val="000000"/>
          <w:sz w:val="28"/>
        </w:rPr>
        <w:t>
      Границы: село Карасу, улицы К. Байсейтова, Алатау, Сатпаева, Жубанова, Ескендира, Мирная, Комарова, Мичурина, Курмангазы, Туганбаева, Толе би, Иманова, Ауезова, Татимбета, Тургенбаева, Джамбыла, Молдагуловой, Ал-Фараби, Ибрагимова, Матросова, Бейсенбаева, Куншуак, Шапагат, Арай, Акниет, Актилек, Кендала, Жарастык, Куаныш, Жастар, Мамыр, Салауат, Астана, Табигат, Тауелсиздик, Достар, Наурыз, Мереке, Молшылык, Дирмен, Бидайшы, Отан, А. Аскарова, Кулагер, Б. Майлина полностью, улица Жибек-жолы дома № 113-268. </w:t>
      </w:r>
    </w:p>
    <w:p>
      <w:pPr>
        <w:spacing w:after="0"/>
        <w:ind w:left="0"/>
        <w:jc w:val="both"/>
      </w:pPr>
      <w:r>
        <w:rPr>
          <w:rFonts w:ascii="Times New Roman"/>
          <w:b w:val="false"/>
          <w:i w:val="false"/>
          <w:color w:val="000000"/>
          <w:sz w:val="28"/>
        </w:rPr>
        <w:t>      Избирательный участок № 626</w:t>
      </w:r>
      <w:r>
        <w:br/>
      </w:r>
      <w:r>
        <w:rPr>
          <w:rFonts w:ascii="Times New Roman"/>
          <w:b w:val="false"/>
          <w:i w:val="false"/>
          <w:color w:val="000000"/>
          <w:sz w:val="28"/>
        </w:rPr>
        <w:t>
      Центр: Карасуский сельский округ, село Карасу, улица Жибек-жолы, дом № 102, здание общей средней школы имени А. Байтурсынова № 83.</w:t>
      </w:r>
      <w:r>
        <w:br/>
      </w:r>
      <w:r>
        <w:rPr>
          <w:rFonts w:ascii="Times New Roman"/>
          <w:b w:val="false"/>
          <w:i w:val="false"/>
          <w:color w:val="000000"/>
          <w:sz w:val="28"/>
        </w:rPr>
        <w:t>
      Границы: село Карасу, улицы Жандосова, Жангелдина, Абылайхана, Байтурсынова, Маяковского, С. Головко, Сапарбаева, Панфилова, Саттарханова, Суворова, Рахимова, Фазаева, Сейфуллина, Оразалиева, Крупской, Ворашилова, Бирлик полностью, улица Жибек-жолы дома № 1-110. </w:t>
      </w:r>
    </w:p>
    <w:p>
      <w:pPr>
        <w:spacing w:after="0"/>
        <w:ind w:left="0"/>
        <w:jc w:val="both"/>
      </w:pPr>
      <w:r>
        <w:rPr>
          <w:rFonts w:ascii="Times New Roman"/>
          <w:b w:val="false"/>
          <w:i w:val="false"/>
          <w:color w:val="000000"/>
          <w:sz w:val="28"/>
        </w:rPr>
        <w:t>      Избирательный участок № 628</w:t>
      </w:r>
      <w:r>
        <w:br/>
      </w:r>
      <w:r>
        <w:rPr>
          <w:rFonts w:ascii="Times New Roman"/>
          <w:b w:val="false"/>
          <w:i w:val="false"/>
          <w:color w:val="000000"/>
          <w:sz w:val="28"/>
        </w:rPr>
        <w:t>
      Центр: Карасуский сельский округ, село Акбай, улица Хамзы, дом № 14-а, здание общей средней школы «Акбай» № 28.</w:t>
      </w:r>
      <w:r>
        <w:br/>
      </w:r>
      <w:r>
        <w:rPr>
          <w:rFonts w:ascii="Times New Roman"/>
          <w:b w:val="false"/>
          <w:i w:val="false"/>
          <w:color w:val="000000"/>
          <w:sz w:val="28"/>
        </w:rPr>
        <w:t>
      Границы: село Акбай полностью, село Карасу, улица Калинина полностью.</w:t>
      </w:r>
      <w:r>
        <w:br/>
      </w:r>
      <w:r>
        <w:rPr>
          <w:rFonts w:ascii="Times New Roman"/>
          <w:b w:val="false"/>
          <w:i w:val="false"/>
          <w:color w:val="000000"/>
          <w:sz w:val="28"/>
        </w:rPr>
        <w:t>
      </w:t>
      </w:r>
      <w:r>
        <w:br/>
      </w:r>
      <w:r>
        <w:rPr>
          <w:rFonts w:ascii="Times New Roman"/>
          <w:b w:val="false"/>
          <w:i w:val="false"/>
          <w:color w:val="000000"/>
          <w:sz w:val="28"/>
        </w:rPr>
        <w:t>
      Избирательный участок № 629</w:t>
      </w:r>
      <w:r>
        <w:br/>
      </w:r>
      <w:r>
        <w:rPr>
          <w:rFonts w:ascii="Times New Roman"/>
          <w:b w:val="false"/>
          <w:i w:val="false"/>
          <w:color w:val="000000"/>
          <w:sz w:val="28"/>
        </w:rPr>
        <w:t>
      Центр: Карасуский сельский округ, село Ынтымак, улица Ы. Алтынсарина, без номера, здание общей средней школы имени М. Махажанова № 24.</w:t>
      </w:r>
      <w:r>
        <w:br/>
      </w:r>
      <w:r>
        <w:rPr>
          <w:rFonts w:ascii="Times New Roman"/>
          <w:b w:val="false"/>
          <w:i w:val="false"/>
          <w:color w:val="000000"/>
          <w:sz w:val="28"/>
        </w:rPr>
        <w:t>
      Границы: села Ынтымак, Береке, Бескепе, Жанатурмыс, Айтеке би полностью. </w:t>
      </w:r>
    </w:p>
    <w:p>
      <w:pPr>
        <w:spacing w:after="0"/>
        <w:ind w:left="0"/>
        <w:jc w:val="both"/>
      </w:pPr>
      <w:r>
        <w:rPr>
          <w:rFonts w:ascii="Times New Roman"/>
          <w:b w:val="false"/>
          <w:i w:val="false"/>
          <w:color w:val="000000"/>
          <w:sz w:val="28"/>
        </w:rPr>
        <w:t>      Избирательный участок № 1009</w:t>
      </w:r>
      <w:r>
        <w:br/>
      </w:r>
      <w:r>
        <w:rPr>
          <w:rFonts w:ascii="Times New Roman"/>
          <w:b w:val="false"/>
          <w:i w:val="false"/>
          <w:color w:val="000000"/>
          <w:sz w:val="28"/>
        </w:rPr>
        <w:t>
      Центр: Карасуский сельский округ, село Акбастау, улица Е. Табирова, дом № 83, здание общей средней школы имени Н. Шойынбаева № 33.</w:t>
      </w:r>
      <w:r>
        <w:br/>
      </w:r>
      <w:r>
        <w:rPr>
          <w:rFonts w:ascii="Times New Roman"/>
          <w:b w:val="false"/>
          <w:i w:val="false"/>
          <w:color w:val="000000"/>
          <w:sz w:val="28"/>
        </w:rPr>
        <w:t>
      Границы: село Акбастау полностью. </w:t>
      </w:r>
    </w:p>
    <w:p>
      <w:pPr>
        <w:spacing w:after="0"/>
        <w:ind w:left="0"/>
        <w:jc w:val="both"/>
      </w:pPr>
      <w:r>
        <w:rPr>
          <w:rFonts w:ascii="Times New Roman"/>
          <w:b w:val="false"/>
          <w:i w:val="false"/>
          <w:color w:val="000000"/>
          <w:sz w:val="28"/>
        </w:rPr>
        <w:t>      Избирательный участок № 633</w:t>
      </w:r>
      <w:r>
        <w:br/>
      </w:r>
      <w:r>
        <w:rPr>
          <w:rFonts w:ascii="Times New Roman"/>
          <w:b w:val="false"/>
          <w:i w:val="false"/>
          <w:color w:val="000000"/>
          <w:sz w:val="28"/>
        </w:rPr>
        <w:t>
      Центр: Кутарысский сельский округ, село Кутарыс, улица Абая, без номера, здание общей средней школы имени Ыбырай Алтынсарина № 30.</w:t>
      </w:r>
      <w:r>
        <w:br/>
      </w:r>
      <w:r>
        <w:rPr>
          <w:rFonts w:ascii="Times New Roman"/>
          <w:b w:val="false"/>
          <w:i w:val="false"/>
          <w:color w:val="000000"/>
          <w:sz w:val="28"/>
        </w:rPr>
        <w:t>
      Границы: села Кутарыс, Кызылжар полностью. </w:t>
      </w:r>
    </w:p>
    <w:p>
      <w:pPr>
        <w:spacing w:after="0"/>
        <w:ind w:left="0"/>
        <w:jc w:val="both"/>
      </w:pPr>
      <w:r>
        <w:rPr>
          <w:rFonts w:ascii="Times New Roman"/>
          <w:b w:val="false"/>
          <w:i w:val="false"/>
          <w:color w:val="000000"/>
          <w:sz w:val="28"/>
        </w:rPr>
        <w:t>      Избирательный участок № 634</w:t>
      </w:r>
      <w:r>
        <w:br/>
      </w:r>
      <w:r>
        <w:rPr>
          <w:rFonts w:ascii="Times New Roman"/>
          <w:b w:val="false"/>
          <w:i w:val="false"/>
          <w:color w:val="000000"/>
          <w:sz w:val="28"/>
        </w:rPr>
        <w:t>
      Центр: Кутарысский сельский округ, село Акарыс, улица Тажитаева, без номера, здание общей средней школы имени Байдибека № 31.</w:t>
      </w:r>
      <w:r>
        <w:br/>
      </w:r>
      <w:r>
        <w:rPr>
          <w:rFonts w:ascii="Times New Roman"/>
          <w:b w:val="false"/>
          <w:i w:val="false"/>
          <w:color w:val="000000"/>
          <w:sz w:val="28"/>
        </w:rPr>
        <w:t>
      Границы: село Акарыс полностью. </w:t>
      </w:r>
    </w:p>
    <w:p>
      <w:pPr>
        <w:spacing w:after="0"/>
        <w:ind w:left="0"/>
        <w:jc w:val="both"/>
      </w:pPr>
      <w:r>
        <w:rPr>
          <w:rFonts w:ascii="Times New Roman"/>
          <w:b w:val="false"/>
          <w:i w:val="false"/>
          <w:color w:val="000000"/>
          <w:sz w:val="28"/>
        </w:rPr>
        <w:t>      Избирательный участок № 982</w:t>
      </w:r>
      <w:r>
        <w:br/>
      </w:r>
      <w:r>
        <w:rPr>
          <w:rFonts w:ascii="Times New Roman"/>
          <w:b w:val="false"/>
          <w:i w:val="false"/>
          <w:color w:val="000000"/>
          <w:sz w:val="28"/>
        </w:rPr>
        <w:t>
      Центр: Кутарысский сельский округ, село Оймауыт, улица Джамбула, без номера, здание малокомплектной общей средней школы имени Толе би.</w:t>
      </w:r>
      <w:r>
        <w:br/>
      </w:r>
      <w:r>
        <w:rPr>
          <w:rFonts w:ascii="Times New Roman"/>
          <w:b w:val="false"/>
          <w:i w:val="false"/>
          <w:color w:val="000000"/>
          <w:sz w:val="28"/>
        </w:rPr>
        <w:t>
      Границы: село Оймауыт полностью. </w:t>
      </w:r>
    </w:p>
    <w:p>
      <w:pPr>
        <w:spacing w:after="0"/>
        <w:ind w:left="0"/>
        <w:jc w:val="both"/>
      </w:pPr>
      <w:r>
        <w:rPr>
          <w:rFonts w:ascii="Times New Roman"/>
          <w:b w:val="false"/>
          <w:i w:val="false"/>
          <w:color w:val="000000"/>
          <w:sz w:val="28"/>
        </w:rPr>
        <w:t>      Избирательный участок № 635</w:t>
      </w:r>
      <w:r>
        <w:br/>
      </w:r>
      <w:r>
        <w:rPr>
          <w:rFonts w:ascii="Times New Roman"/>
          <w:b w:val="false"/>
          <w:i w:val="false"/>
          <w:color w:val="000000"/>
          <w:sz w:val="28"/>
        </w:rPr>
        <w:t>
      Центр: Колкентский сельский округ, село Аксуабад, улица Т.  Рустемова, дом № 9, здание общей средней школы имени М. Кашкари.</w:t>
      </w:r>
      <w:r>
        <w:br/>
      </w:r>
      <w:r>
        <w:rPr>
          <w:rFonts w:ascii="Times New Roman"/>
          <w:b w:val="false"/>
          <w:i w:val="false"/>
          <w:color w:val="000000"/>
          <w:sz w:val="28"/>
        </w:rPr>
        <w:t>
      Границы: села Аксуабад, Шапырашты полностью. </w:t>
      </w:r>
    </w:p>
    <w:p>
      <w:pPr>
        <w:spacing w:after="0"/>
        <w:ind w:left="0"/>
        <w:jc w:val="both"/>
      </w:pPr>
      <w:r>
        <w:rPr>
          <w:rFonts w:ascii="Times New Roman"/>
          <w:b w:val="false"/>
          <w:i w:val="false"/>
          <w:color w:val="000000"/>
          <w:sz w:val="28"/>
        </w:rPr>
        <w:t>      Избирательный участок № 636</w:t>
      </w:r>
      <w:r>
        <w:br/>
      </w:r>
      <w:r>
        <w:rPr>
          <w:rFonts w:ascii="Times New Roman"/>
          <w:b w:val="false"/>
          <w:i w:val="false"/>
          <w:color w:val="000000"/>
          <w:sz w:val="28"/>
        </w:rPr>
        <w:t>
      Центр: Колкентский сельский округ, село Колкент, улица Туркестанская, дом № 61, здание общей средней школы имени А. Наваи № 13.</w:t>
      </w:r>
      <w:r>
        <w:br/>
      </w:r>
      <w:r>
        <w:rPr>
          <w:rFonts w:ascii="Times New Roman"/>
          <w:b w:val="false"/>
          <w:i w:val="false"/>
          <w:color w:val="000000"/>
          <w:sz w:val="28"/>
        </w:rPr>
        <w:t>
      Границы: село Колкент, улицы З. Шадиева, Ленин жолы, Шымкент, Фрунзе, Адахам, Аксу, А. Болыса, Ибн Сины полностью, улица Бабура нечетная сторона дома № 1-27, улица Туркестанская дома № 10-190, улица Наваи дома № 12-109, участки Жантақсай-1, Жантақсай-2, Космола полностью. </w:t>
      </w:r>
    </w:p>
    <w:p>
      <w:pPr>
        <w:spacing w:after="0"/>
        <w:ind w:left="0"/>
        <w:jc w:val="both"/>
      </w:pPr>
      <w:r>
        <w:rPr>
          <w:rFonts w:ascii="Times New Roman"/>
          <w:b w:val="false"/>
          <w:i w:val="false"/>
          <w:color w:val="000000"/>
          <w:sz w:val="28"/>
        </w:rPr>
        <w:t>      Избирательный участок № 637</w:t>
      </w:r>
      <w:r>
        <w:br/>
      </w:r>
      <w:r>
        <w:rPr>
          <w:rFonts w:ascii="Times New Roman"/>
          <w:b w:val="false"/>
          <w:i w:val="false"/>
          <w:color w:val="000000"/>
          <w:sz w:val="28"/>
        </w:rPr>
        <w:t>
      Центр: Колкентский сельский округ, село М. Оразалиева, улица Абая, дом № 26, здание общей средней школы имени М. Оразалиева № 41.</w:t>
      </w:r>
      <w:r>
        <w:br/>
      </w:r>
      <w:r>
        <w:rPr>
          <w:rFonts w:ascii="Times New Roman"/>
          <w:b w:val="false"/>
          <w:i w:val="false"/>
          <w:color w:val="000000"/>
          <w:sz w:val="28"/>
        </w:rPr>
        <w:t>
      Границы: село М. Оразалиева полностью. </w:t>
      </w:r>
    </w:p>
    <w:p>
      <w:pPr>
        <w:spacing w:after="0"/>
        <w:ind w:left="0"/>
        <w:jc w:val="both"/>
      </w:pPr>
      <w:r>
        <w:rPr>
          <w:rFonts w:ascii="Times New Roman"/>
          <w:b w:val="false"/>
          <w:i w:val="false"/>
          <w:color w:val="000000"/>
          <w:sz w:val="28"/>
        </w:rPr>
        <w:t>      Избирательный участок № 638</w:t>
      </w:r>
      <w:r>
        <w:br/>
      </w:r>
      <w:r>
        <w:rPr>
          <w:rFonts w:ascii="Times New Roman"/>
          <w:b w:val="false"/>
          <w:i w:val="false"/>
          <w:color w:val="000000"/>
          <w:sz w:val="28"/>
        </w:rPr>
        <w:t>
      Центр: Колкентский сельский округ, село Ханкорган, улица Ш. Валиханова, дом № 56, здание общей средней школы «Мадани» № 44.</w:t>
      </w:r>
      <w:r>
        <w:br/>
      </w:r>
      <w:r>
        <w:rPr>
          <w:rFonts w:ascii="Times New Roman"/>
          <w:b w:val="false"/>
          <w:i w:val="false"/>
          <w:color w:val="000000"/>
          <w:sz w:val="28"/>
        </w:rPr>
        <w:t>
      Границы: села Ханкорган, Жанатурмыс полностью. </w:t>
      </w:r>
    </w:p>
    <w:p>
      <w:pPr>
        <w:spacing w:after="0"/>
        <w:ind w:left="0"/>
        <w:jc w:val="both"/>
      </w:pPr>
      <w:r>
        <w:rPr>
          <w:rFonts w:ascii="Times New Roman"/>
          <w:b w:val="false"/>
          <w:i w:val="false"/>
          <w:color w:val="000000"/>
          <w:sz w:val="28"/>
        </w:rPr>
        <w:t>      Избирательный участок № 983</w:t>
      </w:r>
      <w:r>
        <w:br/>
      </w:r>
      <w:r>
        <w:rPr>
          <w:rFonts w:ascii="Times New Roman"/>
          <w:b w:val="false"/>
          <w:i w:val="false"/>
          <w:color w:val="000000"/>
          <w:sz w:val="28"/>
        </w:rPr>
        <w:t>
      Центр: Колкентский сельский округ, село Теспе, улица К. Жандарбекова, без номера, здание основной средней школы имени К. Жандарбекова № 59.</w:t>
      </w:r>
      <w:r>
        <w:br/>
      </w:r>
      <w:r>
        <w:rPr>
          <w:rFonts w:ascii="Times New Roman"/>
          <w:b w:val="false"/>
          <w:i w:val="false"/>
          <w:color w:val="000000"/>
          <w:sz w:val="28"/>
        </w:rPr>
        <w:t>
      Границы: село Теспе полностью. </w:t>
      </w:r>
    </w:p>
    <w:p>
      <w:pPr>
        <w:spacing w:after="0"/>
        <w:ind w:left="0"/>
        <w:jc w:val="both"/>
      </w:pPr>
      <w:r>
        <w:rPr>
          <w:rFonts w:ascii="Times New Roman"/>
          <w:b w:val="false"/>
          <w:i w:val="false"/>
          <w:color w:val="000000"/>
          <w:sz w:val="28"/>
        </w:rPr>
        <w:t>      Избирательный участок № 988</w:t>
      </w:r>
      <w:r>
        <w:br/>
      </w:r>
      <w:r>
        <w:rPr>
          <w:rFonts w:ascii="Times New Roman"/>
          <w:b w:val="false"/>
          <w:i w:val="false"/>
          <w:color w:val="000000"/>
          <w:sz w:val="28"/>
        </w:rPr>
        <w:t>
      Центр: Колкентский сельский округ, село Косбулак, улица Пахтазарибдар, без номера, здание общей средней школы имени К. Сатбаева № 63.</w:t>
      </w:r>
      <w:r>
        <w:br/>
      </w:r>
      <w:r>
        <w:rPr>
          <w:rFonts w:ascii="Times New Roman"/>
          <w:b w:val="false"/>
          <w:i w:val="false"/>
          <w:color w:val="000000"/>
          <w:sz w:val="28"/>
        </w:rPr>
        <w:t>
      Границы: село Косбулак полностью. </w:t>
      </w:r>
    </w:p>
    <w:p>
      <w:pPr>
        <w:spacing w:after="0"/>
        <w:ind w:left="0"/>
        <w:jc w:val="both"/>
      </w:pPr>
      <w:r>
        <w:rPr>
          <w:rFonts w:ascii="Times New Roman"/>
          <w:b w:val="false"/>
          <w:i w:val="false"/>
          <w:color w:val="000000"/>
          <w:sz w:val="28"/>
        </w:rPr>
        <w:t>      Избирательный участок № 1007</w:t>
      </w:r>
      <w:r>
        <w:br/>
      </w:r>
      <w:r>
        <w:rPr>
          <w:rFonts w:ascii="Times New Roman"/>
          <w:b w:val="false"/>
          <w:i w:val="false"/>
          <w:color w:val="000000"/>
          <w:sz w:val="28"/>
        </w:rPr>
        <w:t>
      Центр: Колкентский сельский округ, село Колкент, улица Ленин жолы, без номера, здание общей средней школы № 96.</w:t>
      </w:r>
      <w:r>
        <w:br/>
      </w:r>
      <w:r>
        <w:rPr>
          <w:rFonts w:ascii="Times New Roman"/>
          <w:b w:val="false"/>
          <w:i w:val="false"/>
          <w:color w:val="000000"/>
          <w:sz w:val="28"/>
        </w:rPr>
        <w:t>
      Границы: село Колкент, улицы Х. Алимжана, М. Абдулазиза, Алмазар полностью, улица Бабура четная сторона дома № 2-28, улица Туркестанская дома № 1-9, улица Наваи дома № 1-11, участок Жантаксай полностью.</w:t>
      </w:r>
      <w:r>
        <w:br/>
      </w:r>
      <w:r>
        <w:rPr>
          <w:rFonts w:ascii="Times New Roman"/>
          <w:b w:val="false"/>
          <w:i w:val="false"/>
          <w:color w:val="000000"/>
          <w:sz w:val="28"/>
        </w:rPr>
        <w:t>
      </w:t>
      </w:r>
      <w:r>
        <w:br/>
      </w:r>
      <w:r>
        <w:rPr>
          <w:rFonts w:ascii="Times New Roman"/>
          <w:b w:val="false"/>
          <w:i w:val="false"/>
          <w:color w:val="000000"/>
          <w:sz w:val="28"/>
        </w:rPr>
        <w:t>
      Избирательный участок № 639</w:t>
      </w:r>
      <w:r>
        <w:br/>
      </w:r>
      <w:r>
        <w:rPr>
          <w:rFonts w:ascii="Times New Roman"/>
          <w:b w:val="false"/>
          <w:i w:val="false"/>
          <w:color w:val="000000"/>
          <w:sz w:val="28"/>
        </w:rPr>
        <w:t>
      Центр: Манкентский сельский округ, село Манкент, улица Карабаева, без номера, здание общей средней школы «1-Мая» № 45.</w:t>
      </w:r>
      <w:r>
        <w:br/>
      </w:r>
      <w:r>
        <w:rPr>
          <w:rFonts w:ascii="Times New Roman"/>
          <w:b w:val="false"/>
          <w:i w:val="false"/>
          <w:color w:val="000000"/>
          <w:sz w:val="28"/>
        </w:rPr>
        <w:t>
      Границы: село Манкент, улицы О.Курбаналиева, Алма-аты, 1-Мая, Улугбека, И. Эргешова, А. Карабаева, Гулам ата, Х. Ходжаева полностью. </w:t>
      </w:r>
    </w:p>
    <w:p>
      <w:pPr>
        <w:spacing w:after="0"/>
        <w:ind w:left="0"/>
        <w:jc w:val="both"/>
      </w:pPr>
      <w:r>
        <w:rPr>
          <w:rFonts w:ascii="Times New Roman"/>
          <w:b w:val="false"/>
          <w:i w:val="false"/>
          <w:color w:val="000000"/>
          <w:sz w:val="28"/>
        </w:rPr>
        <w:t>      Избирательный участок № 640</w:t>
      </w:r>
      <w:r>
        <w:br/>
      </w:r>
      <w:r>
        <w:rPr>
          <w:rFonts w:ascii="Times New Roman"/>
          <w:b w:val="false"/>
          <w:i w:val="false"/>
          <w:color w:val="000000"/>
          <w:sz w:val="28"/>
        </w:rPr>
        <w:t>
      Центр: Манкентский сельский округ, село Манкент, улица Бирлик, без номера, здание общей средней школы имени Ш. Рашидова № 64.</w:t>
      </w:r>
      <w:r>
        <w:br/>
      </w:r>
      <w:r>
        <w:rPr>
          <w:rFonts w:ascii="Times New Roman"/>
          <w:b w:val="false"/>
          <w:i w:val="false"/>
          <w:color w:val="000000"/>
          <w:sz w:val="28"/>
        </w:rPr>
        <w:t>
      Границы: село Манкент, улицы Фурката, Б. Наметова, Бирлик, И. Эргешова полностью, улица Кайрагаш дома № 29-139, улица К. Шерова дома № 1-18. </w:t>
      </w:r>
    </w:p>
    <w:p>
      <w:pPr>
        <w:spacing w:after="0"/>
        <w:ind w:left="0"/>
        <w:jc w:val="both"/>
      </w:pPr>
      <w:r>
        <w:rPr>
          <w:rFonts w:ascii="Times New Roman"/>
          <w:b w:val="false"/>
          <w:i w:val="false"/>
          <w:color w:val="000000"/>
          <w:sz w:val="28"/>
        </w:rPr>
        <w:t>      Избирательный участок № 641</w:t>
      </w:r>
      <w:r>
        <w:br/>
      </w:r>
      <w:r>
        <w:rPr>
          <w:rFonts w:ascii="Times New Roman"/>
          <w:b w:val="false"/>
          <w:i w:val="false"/>
          <w:color w:val="000000"/>
          <w:sz w:val="28"/>
        </w:rPr>
        <w:t>
      Центр: Манкентский сельский округ, село Манкент, улица Курбаналиева, без номера, здание общей средней школы имени С. Рахимова.</w:t>
      </w:r>
      <w:r>
        <w:br/>
      </w:r>
      <w:r>
        <w:rPr>
          <w:rFonts w:ascii="Times New Roman"/>
          <w:b w:val="false"/>
          <w:i w:val="false"/>
          <w:color w:val="000000"/>
          <w:sz w:val="28"/>
        </w:rPr>
        <w:t>
      Границы: село Манкент, улицы Абдигапирова, Янги-шахар, О. Курбаналиева, Беруни, Абдукадирова, Жамал-апа, Ибн Сины полностью, улица Б. Кыстаубаева четная сторона полностью, улица Кайрагаш дома № 1-29. </w:t>
      </w:r>
    </w:p>
    <w:p>
      <w:pPr>
        <w:spacing w:after="0"/>
        <w:ind w:left="0"/>
        <w:jc w:val="both"/>
      </w:pPr>
      <w:r>
        <w:rPr>
          <w:rFonts w:ascii="Times New Roman"/>
          <w:b w:val="false"/>
          <w:i w:val="false"/>
          <w:color w:val="000000"/>
          <w:sz w:val="28"/>
        </w:rPr>
        <w:t>      Избирательный участок № 642</w:t>
      </w:r>
      <w:r>
        <w:br/>
      </w:r>
      <w:r>
        <w:rPr>
          <w:rFonts w:ascii="Times New Roman"/>
          <w:b w:val="false"/>
          <w:i w:val="false"/>
          <w:color w:val="000000"/>
          <w:sz w:val="28"/>
        </w:rPr>
        <w:t>
      Центр: Манкентский сельский округ, село Манкент, улица Парча-об, без номера, здание общей средней школы «Манкент» № 11.</w:t>
      </w:r>
      <w:r>
        <w:br/>
      </w:r>
      <w:r>
        <w:rPr>
          <w:rFonts w:ascii="Times New Roman"/>
          <w:b w:val="false"/>
          <w:i w:val="false"/>
          <w:color w:val="000000"/>
          <w:sz w:val="28"/>
        </w:rPr>
        <w:t>
      Границы: село Манкент, улицы Ахунбабаева, Аликулова, А. Кадири, С. Анарова, Ал-Харазми, Смолякова, Х. Ташева, Н. Юлдашева, А. Имамадиева, Парча-об полностью, улица Сайрам жолы дома № 1-54, улица К. Шерова дома № 19-103. </w:t>
      </w:r>
    </w:p>
    <w:p>
      <w:pPr>
        <w:spacing w:after="0"/>
        <w:ind w:left="0"/>
        <w:jc w:val="both"/>
      </w:pPr>
      <w:r>
        <w:rPr>
          <w:rFonts w:ascii="Times New Roman"/>
          <w:b w:val="false"/>
          <w:i w:val="false"/>
          <w:color w:val="000000"/>
          <w:sz w:val="28"/>
        </w:rPr>
        <w:t>      Избирательный участок № 643</w:t>
      </w:r>
      <w:r>
        <w:br/>
      </w:r>
      <w:r>
        <w:rPr>
          <w:rFonts w:ascii="Times New Roman"/>
          <w:b w:val="false"/>
          <w:i w:val="false"/>
          <w:color w:val="000000"/>
          <w:sz w:val="28"/>
        </w:rPr>
        <w:t>
      Центр: Манкентский сельский округ, село Манкент, улица Сайрам жолы, без номера, здание общей средней школы имени Ибрагим Ата.</w:t>
      </w:r>
      <w:r>
        <w:br/>
      </w:r>
      <w:r>
        <w:rPr>
          <w:rFonts w:ascii="Times New Roman"/>
          <w:b w:val="false"/>
          <w:i w:val="false"/>
          <w:color w:val="000000"/>
          <w:sz w:val="28"/>
        </w:rPr>
        <w:t>
      Границы: село Манкент, улицы Янги-хаят, А. Темура, А. Наваи, О. Қурбанова полностью, улица Сайрам жолы дома № 55-155, улица Абая нечетная сторона полностью, улица Набережная дома № 1-95. </w:t>
      </w:r>
    </w:p>
    <w:p>
      <w:pPr>
        <w:spacing w:after="0"/>
        <w:ind w:left="0"/>
        <w:jc w:val="both"/>
      </w:pPr>
      <w:r>
        <w:rPr>
          <w:rFonts w:ascii="Times New Roman"/>
          <w:b w:val="false"/>
          <w:i w:val="false"/>
          <w:color w:val="000000"/>
          <w:sz w:val="28"/>
        </w:rPr>
        <w:t>      Избирательный участок № 644</w:t>
      </w:r>
      <w:r>
        <w:br/>
      </w:r>
      <w:r>
        <w:rPr>
          <w:rFonts w:ascii="Times New Roman"/>
          <w:b w:val="false"/>
          <w:i w:val="false"/>
          <w:color w:val="000000"/>
          <w:sz w:val="28"/>
        </w:rPr>
        <w:t>
      Центр: Манкентский сельский округ, село Аккала, улица Гумалова, без номера, здание общей средней школы «Аккала» № 27.</w:t>
      </w:r>
      <w:r>
        <w:br/>
      </w:r>
      <w:r>
        <w:rPr>
          <w:rFonts w:ascii="Times New Roman"/>
          <w:b w:val="false"/>
          <w:i w:val="false"/>
          <w:color w:val="000000"/>
          <w:sz w:val="28"/>
        </w:rPr>
        <w:t>
      Границы: село Аккала полностью, село Манкент, улица Бескорган полностью. </w:t>
      </w:r>
    </w:p>
    <w:p>
      <w:pPr>
        <w:spacing w:after="0"/>
        <w:ind w:left="0"/>
        <w:jc w:val="both"/>
      </w:pPr>
      <w:r>
        <w:rPr>
          <w:rFonts w:ascii="Times New Roman"/>
          <w:b w:val="false"/>
          <w:i w:val="false"/>
          <w:color w:val="000000"/>
          <w:sz w:val="28"/>
        </w:rPr>
        <w:t>      Избирательный участок № 986</w:t>
      </w:r>
      <w:r>
        <w:br/>
      </w:r>
      <w:r>
        <w:rPr>
          <w:rFonts w:ascii="Times New Roman"/>
          <w:b w:val="false"/>
          <w:i w:val="false"/>
          <w:color w:val="000000"/>
          <w:sz w:val="28"/>
        </w:rPr>
        <w:t>
      Центр: Манкентский сельский округ, село Манкент, улица Набережная, без номера, здание основной средней школы «Айнабулак».</w:t>
      </w:r>
      <w:r>
        <w:br/>
      </w:r>
      <w:r>
        <w:rPr>
          <w:rFonts w:ascii="Times New Roman"/>
          <w:b w:val="false"/>
          <w:i w:val="false"/>
          <w:color w:val="000000"/>
          <w:sz w:val="28"/>
        </w:rPr>
        <w:t>
      Границы: село Манкент, улица Карауыл тобе полностью, улица Набережная дома № 96-181.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