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9605" w14:textId="dd29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помещений для встреч с избирателями и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6 марта 2015 года № 212. Зарегистрировано Департаментом юстиции Южно-Казахстанской области 12 марта 2015 года № 3075. Утратило силу постановлением акимата Сайрамского района Туркестанской области от 8 мая 2019 года № 219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Туркестанской области от 08.05.2019 № 219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помещения для проведения встреч кандидатов с избирателями на договорной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24 сентября 2012 года № 1133 "Об определении мест для размещения агитационных печатных материалов кандидатов и помещений для проведения встреч с избирателями на период проведения выборов" (зарегистрировано в Реестре государственной регистрации нормативных правовых актов за № 2105, опубликовано 27 сентября 2012 года в "Пульс Сайрама").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Тургынбекова Б.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Сайрамской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комиссии: Т. Керимбеков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"6" марта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2015 года № 212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для проведения встреч кандидатов с избирателями на договорной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Аксу, улица Абылай хана, дом № 71, районный Дом культуры имени К.Жандарбекова;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Аксу, улица Рудаки, дом № 40г, актовый зал коммунального государственного учреждения (далее - КГУ) "Общая средняя школа № 93 имени Абылай хана";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Карабулак, улица Махмуд баба, дом № 38, актовый зал КГУ "Общая средняя школа № 42 имени Фурката";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Карабулак, улица Сейфуллина, дом № 19, актовый зал КГУ "Общая средняя школа № 41 имени Джамбула";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Манкент, улица Парчаоб, без номера, сельский Дом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Манкент, улица Карабаева, без номера, актовый зал КГУ "Общая средняя школа № 45 "1-Мая"";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Колкент, улица Ленин жолы, без номера, актовый зал КГУ "Общая средняя школа № 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село Аксуабад, улица Т.Рустемова, дом № 9, актовый зал КГУ "Общая средняя школа имени М.Кашкари";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село Карасу, улица Жибек жолы, дом № 102, актовый зал КГУ "Общая средняя школа № 83 имени А.Байтурсынова";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село Бескепе, улица А.Молдагуловой, без номера, актовый зал КГУ "Основная средняя школа № 69 "Бес-Кепе"";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село Ходжакорган, улица Ш.Валиханова, без номера, актовый зал КГУ "Школа-гимназия № 12 имени Т.Рустемова";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село Кутарыс, улица Абая, без номера, актовый зал КГУ "Общая средняя школа № 30 имени Ыбырай Алтынсарина";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село Карамурт, улица Моминжанова, без номера, актовый зал КГУ "Общая средняя школа № 6 имени Кирова";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село Акбулак, улица Курмантаева, без номера, актовый зал КГУ "Общая средняя школа № 18 имени А.Курмантаева";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село Касымбек Датка, улица А.Зияева, дом № 28, актовый зал КГУ "Общая средняя школа № 67 "Комешбулак"";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село Асиларык, улица Б.Момушулы, дом № 12, актовый зал КГУ "Общая средняя школа № 49 имени Ш.Валиханова";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село Жибек жолы, улица Женис, без номера, актовый зал КГУ "Общая средняя школа имени Бокейхана".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 2015 года № 212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Аксукентскому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село Аксу, улица Абылай хана, дом № 67, территория коммунального государственного учреждения (далее - КГУ) "Школа-гимназия № 20 имени С.Сейфуллина";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село Чапаева, улица Мавланова, без номера, территория КГУ "Основная средняя школа имени Айша биби";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село Манкент, улица Курбанова, без номера, территория КГУ "Основная средняя школа № 61 имени Г.Титова";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село Аксу, улица Кыстаубаева, дом № 5, территория КГУ "Общая средняя школа № 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село Аксу, улица Сураншы батыра, без номера, территория КГУ "Общая средняя школа № 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село Аксу, улица Байтурсынова, без номера, территория КГУ "Общая средняя школа № 5 имени М.Горького";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село Аксу, улица Иманалиева, без номера, территория КГУ "Общая средняя школа № 7 имени Бабыра";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село Аксу, улица Шахабиддина, без номера, территория КГУ "Основная средняя школа № 82 имени Б.Наметова";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село Аксу, улица Кыстаубаева, без номера, территория государственного коммунального казенного предприятия "Сайрамская районная центральная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село Аксу, улица Сураншы батыра, без номера, перед зданием сельского клуба имени Ш.Калдаякова;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11. село Аксу, улица Сураншы батыра, без номера, территория КГУ "Общая средняя школа № 97".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Акбулакскому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село Акбулак, улица Курмантаева, без номера, территория КГУ "Общая средняя школа № 18 имени А.Курмантаева".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Арысскому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село Кожакорган, улица Ш.Уалиханова, без номера, территория КГУ "Школа-гимназия № 12 имени Т.Рустемова";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село Нуржанкорган, улица Инклап, без номера, территория КГУ "Основная средняя школа № 62 имени М.Анартаева".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Жибек-жолынскому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село Жибек-жолы, улица Женис, без номера, территория КГУ "Общая средняя школа имени Бокейхана";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село Машат, улица Школьная, без номера, территория КГУ "Основная средняя школа № 80 "Машат"";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село Сикым, улица Мусабекова, без номера, территория КГУ "Малокомплектная общая средняя школа № 47 имени Амангельды".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Кайнарбулакскому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село Курлык, улица Жумабаева, без номера, территория КГУ "Малокомплектная общая средняя школа № 51 имени Жунисбека Кауалова";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село Ширкин, улица Алжанова, дом № 22, территория КГУ "Общая средняя школа № 52 имени Мустафы Озтурк";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село Асиларык, улица Б.Момышулы, дом № 12, территория КГУ "Общая средняя школа № 49 имени Ш.Уалиханова";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село Касымбек датка, улица Сарманова, без номера, территория КГУ "Общая средняя школа № 29 имени Керима Тленшина";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село Таскешу, улица А.Молдагуловой, дом № 15, территория КГУ "Малокомплектная общая средняя школа № 50 имени Н.Тилендиева";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село Сарыарык, улица Ы.Шалабаева, без номера, территория КГУ "Малокомплектная основная средняя школа № 72 имени Х.Адебекова";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7. село Касымбек датка, улица А.Зияева, дом № 28, территория КГУ "Общая средняя школа № 67 "Комешбулак".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Карасускому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село Карасу, улица Жибек жолы, дом № 104, территория КГУ "Общая средняя школа № 14 имени М.Сапарбаева";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село Карасу, улица Жибек жолы, дом № 102, территория КГУ "Общая средняя школа № 83 имени А.Байтурсынова";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село Акбай, улица Хамзы, дом № 14а, территория КГУ "Общая средняя школа № 28 "Акбай"";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село Ынтымак, улица Ы.Алтынсарина, без номера, территория КГУ "Общая средняя школа № 24 имени М.Махажанова";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село Айтеке би, улица Уалиханова, без номера, территория КГУ "Основная средняя школа № 68 имени С.Датулы";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село Бескепе, улица Молдагуловой, без номера, территория КГУ "Основная средняя школа № 69 "Бес-Кепе";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7. село Акбастау, улица Табирова, дом № 83, территория КГУ "Общая средняя школа № 33 имени Н.Шойынбаева".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Карабулакскому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село Карабулак, улица Мирза баба, без номера, территория КГУ "Основная средняя школа № 100";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село Карабулак, улица С.Сейфуллина, дом № 19, территория КГУ "Общая средняя школа № 41 имени Жамбыла";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село Карабулак, улица Махмуд баба, дом № 38, территория КГУ "Общая средняя школа № 42 имени Фурката";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село Карабулак, улица Ахунбабаева, без номера, территория КГУ "Основная средняя школа № 92 "Аксу";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село Карабулак, улица Сайрам какпа, дом № 91, территория КГУ "Общая средняя школа № 10 "Карабулак";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село Карабулак, улица Мукуми, дом № 20, территория КГУ "Основная средняя школа № 77 имени Хамзы";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село Карабулак, улица Далабазар, без номера, территория КГУ "Основная средняя школа "Далабазар";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село Карабулак, улица Ахмарова, дом № 82, территория КГУ "Основная средняя школа № 81 имени Улугбека";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село Карабулак, улица Харазми, без номера, территория КГУ "Общая средняя школа № 101";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село Карабулак, улица Далабазар, дом № 18, территория КГУ "Профессональный колледж № 25 имени Конаева";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11. село Карабулак, улица Беруни, дом № 2, территория КГУ "Общая средняя школа № 3 имени Хамзы".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Карамуртскому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село Карамурт, улица Джамбыла, без номера, территория КГУ "Общая средняя школа № 56 имени Ю.Гагарина";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село Карамурт, улица Х.Нигматжанова, дом № 113, территория КГУ "Общая средняя школа № 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село Карамурт, улица А.Моминжанова, без номера, территория КГУ "Общая средняя школа № 6 имени С.Кирова";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село Низамабад, улица Уста-Хидир, без номера, территория КГУ "Общая средняя школа № 57 имени И. Панфилова".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Кутарысскому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село Кутарыс, улица Толеби, без номера, территория КГУ "Общая средняя школа № 30 имени Ыбырая Алтынсарина";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село Акарыс, улица Тажитаева, без номера, территория КГУ "Общая средняя школа № 31 имени Байдибека";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село Оймауыт, улица Джамбыла, без номера, территория КГУ "Малокомплектная общая средняя школа имени Толе би".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Колкентскому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село Аксуабад, улица Т.Рустемова, дом № 9, территория КГУ "Общая средняя школа № 26 имени М.Кашкари";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село М.Оразалиев, улица Абая, дом № 26, территория КГУ "Общая средняя школа № 41 имени М.Оразалиева";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село Теспе, улица К.Жандарбекова, без номера, территория КГУ "Основная средняя школа № 59 имени К.Жандарбекова";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село Косбулак, улица Пахтазарибдар, без номера, территория КГУ "Общая средняя школа № 63 имени К.Сатбаева";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село Ханкорган, улица Ш.Уалиханова, дом № 56, территория КГУ "Общая средняя школа № 44 "Мадени"";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село Колкент, улица Туркистанская, дом № 61, территория КГУ "Общая средняя школа № 13 имени А.Навои";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7. село Колкент, улица Ленин жолы, без номера, территория КГУ "Общая средняя школа № 96".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Манкентскому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село Манкент, улица Карабаева, без номера, территория КГУ "Основная средняя школа № 45 "1-Мая"";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село Манкент, улица Бирлик, без номера, территория КГУ "Общая средняя школа № 64 имени Ш.Рашидова";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село Манкент, улица О.Курбаналиева, без номера, территория КГУ "Общая средняя школа имени С.Рахимова";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село Аккала, улица Гуламова, без номера, территория КГУ "Общая средняя школа "Аккала"".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