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22139" w14:textId="f5221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аппарата акима Сайрамcкого района и административных государственных служащих исполнительных органов, финансируемых из районного бюджета и аппаратов акима сельских округов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Сайрамского района Южно-Казахстанской области от 13 мая 2015 года № 362. Зарегистрировано Департаментом юстиции Южно-Казахстанской области 17 июня 2015 года № 3213. Утратило силу постановлением акимата Сайрамского района Южно-Казахстанской области от 27 января 2016 года № 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Сайрамского района Южно-Казахстанской области от 27.01.2016 № 77.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21 января 2000 года «Об утверждении Правил проведения ежегодной оценки деятельности и аттестации административных государственных служащих»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 ежегодной оценки деятельности административных государственных служащих корпуса «Б»,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86, акимат Сайрамского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аппарата акима Сайрамского района и административных государственных служащих исполнительных органов, финансируемых из районного бюджета и аппаратов акима сельских округов корпуса «Б»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Б.Тургынбекова.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У.Кайназаров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Сайрамского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мая 2015 года № 362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Методика ежегодной оценки деятельности административных государственных служащих аппарата акима Сайрамcкого района и административных государственных служащих исполнительных органов, финансируемых из районного бюджета и аппаратов акима сельских округов корпуса «Б»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(далее – 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>) ежегодной оценки деятельности административных государственных служащих аппарата акима Сайрамского района и административных государственных служащих исполнительных органов, финансируемых из районного бюджета и аппаратов акима сельских округов корпуса «Б» разработана для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«Об утверждении Правил проведения ежегодной оценки деятельности и аттестации административных государственных служащих» и определяет методы ежегодной оценки деятельности административных государственных служащих аппарата акима Сайрамского района и административных государственных служащих (далее – служащие) исполнительных органов, финансируемых из районного бюджета и аппаратов акима сельских округов корпуса «Б».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оценки непосредственного руководителя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исполнительных органов, финансируемых из районного бюджета и акимов сельских округов оценка проводится акимом района либо по его уполномочию его заместителем или руководителем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Получение служащим двух оценок «неудовлетворительно»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Служащий, получивший оценку «неудовлетворительно»,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Итоговая оценка служащего утверждается постоянно действующей Комиссией по оценке (далее – Комиссия), которая создается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является руководитель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сотрудник отдела управления персоналом (кадровая служба) аппарата акима района (далее – отдел управления персоналом (кадровая служба)).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Подготовка к проведению оценки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Отдел управления персоналом (кадровая служба)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управления персоналом (кадровая служба) уведомляет служащего, подлежащего оценке, а также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напрявляет им оценочные листы для заполнения.</w:t>
      </w:r>
    </w:p>
    <w:bookmarkEnd w:id="6"/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Оценка непосредственного руководителя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Непосредственный руководитель заполняет оценочный лист непосредственного руководителя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отдела управления персоналом (кадровая служба), ознакамливает служащего с заполненным оценочным листом и возвращает заполненный оценочный лист в отдел управления персоналом (кадровая служба)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направления документов на заседание Комиссии. В этом случае работник отдела управления персоналом (кадровая служба) и непосредственный руководитель служащего в произвольной форме составляют акт об отказе от ознакомления.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Круговая оценка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таких лиц (не более трех) определяет отдел управления персоналом (кадровая служба)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Оценочные листы, заполненные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отдел управления персоналом (кадровая служба) в течение двух рабочих дней со дня их получения от отдела управления персоналом (кадровая служба).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Отдел управления персоналом (кадровая служба) осуществляет расчет средней оценки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Оценка лицами,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на анонимной основе.</w:t>
      </w:r>
    </w:p>
    <w:bookmarkEnd w:id="10"/>
    <w:bookmarkStart w:name="z2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Итоговая оценка служащего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Итоговая оценка служащего вычисляется отделом управления персоналом (кадровая служба)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 – средняя оценка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менее 21 балла – «неудовлетворительно»,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до 33 баллов – «удовлетворительно»,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выше 33 баллов – «эффективно».</w:t>
      </w:r>
    </w:p>
    <w:bookmarkEnd w:id="12"/>
    <w:bookmarkStart w:name="z3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Рассмотрение результатов оценки Комиссией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управления персоналом (кадровая служба)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управления персоналом (кадровая служба)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проект протокола заседания Комиссии с указанием итоговой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допущении ошибки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Отдел управления персоналом (кадровая служба)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внесения результатов оценки в его послужной список. В этом случае работником отдела управления персоналом (кадровая служба)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отделе управления персоналом (кадровая служба).</w:t>
      </w:r>
    </w:p>
    <w:bookmarkEnd w:id="14"/>
    <w:bookmarkStart w:name="z3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Обжалование результатов оценки</w:t>
      </w:r>
    </w:p>
    <w:bookmarkEnd w:id="15"/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</w:p>
    <w:bookmarkEnd w:id="16"/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Методике ежегодной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административных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служащих аппарата акима Сайрамкого района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административных государственных служащих исполнительных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органов, финансируемых из районного бюджета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аппаратов акима сельских округов корпуса «Б»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Ф.И.О. (при его наличии) оцениваемого служащего:____________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Должность оцениваемого служащего: __________________________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7310"/>
        <w:gridCol w:w="2373"/>
        <w:gridCol w:w="1516"/>
      </w:tblGrid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показателя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9"/>
        <w:gridCol w:w="6801"/>
      </w:tblGrid>
      <w:tr>
        <w:trPr>
          <w:trHeight w:val="30" w:hRule="atLeast"/>
        </w:trPr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Ф.И.О. (при его наличии)________________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 Ф.И.О. (при его наличии)________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подпись_________________________</w:t>
            </w:r>
          </w:p>
        </w:tc>
      </w:tr>
    </w:tbl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Методике ежегодной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административных государственных служащих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аппарата акима Сайрамкого района 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служащих исполнительных органов,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финансируемых из районного бюджета и аппаратов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 сельских округов корпуса «Б»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Ф.И.О. (</w:t>
      </w:r>
      <w:r>
        <w:rPr>
          <w:rFonts w:ascii="Times New Roman"/>
          <w:b w:val="false"/>
          <w:i/>
          <w:color w:val="000000"/>
          <w:sz w:val="28"/>
        </w:rPr>
        <w:t>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оцениваемого служащего:_____________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Должность оцениваемого служащего: 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7435"/>
        <w:gridCol w:w="2056"/>
        <w:gridCol w:w="1550"/>
      </w:tblGrid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показателя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Методике ежегодной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административных государственных служащих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аппарата акима Сайрамкого района 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служащих исполнительных органов,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финансируемых из районного бюджета и аппаратов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 сельских округов корпуса «Б»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государственного органа)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3715"/>
        <w:gridCol w:w="3438"/>
        <w:gridCol w:w="2170"/>
        <w:gridCol w:w="2055"/>
      </w:tblGrid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 служащего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Секретарь Комиссии:_______________ Дата: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(Ф.И.О. (при его наличии),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Комиссии:_____________ Дата: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 Комиссии:_____________________ Дата: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(Ф.И.О. (при его наличии),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