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e405" w14:textId="dc2e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2014 года № 40-253/V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17 июня 2015 года № 43-291/V. Зарегистрировано Департаментом юстиции Южно-Казахстанской области 22 июня 2015 года № 3217.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2014 года № 40-253/V «О районном бюджете на 2015-2017 годы» (зарегистрированного в Реестре государственной регистрации нормативных правовых актов за № 2939, опубликованного 16 января 2015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М.Сиддиков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Ж.Сулейменов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июня 2015 года № 43-291/V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670"/>
        <w:gridCol w:w="670"/>
        <w:gridCol w:w="7131"/>
        <w:gridCol w:w="23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16852539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14468794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14468794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14468794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17033129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227615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12 330 730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8200244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8 195 315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8 097 773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229954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-207155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июня 2015 года № 43-291/V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690"/>
        <w:gridCol w:w="788"/>
        <w:gridCol w:w="6954"/>
        <w:gridCol w:w="24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9 016 847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7 535 765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7 447 324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245377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июня 2015 года № 43-291/V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750"/>
        <w:gridCol w:w="750"/>
        <w:gridCol w:w="7063"/>
        <w:gridCol w:w="22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8 788 374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7643090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7 636 352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7 546 151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87403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896238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июня 2015 года № 43-291/V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67"/>
        <w:gridCol w:w="728"/>
        <w:gridCol w:w="837"/>
        <w:gridCol w:w="90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