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d10a" w14:textId="0ffd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2014 года № 40-253/V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21 июля 2015 года № 44-309/V. Зарегистрировано Департаментом юстиции Южно-Казахстанской области 23 июля 2015 года № 3271. Утратило силу в связи с истечением срока применения - (письмо Сайрамского районного маслихата Южно-Казахстанской области от 8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08.01.2016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за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декабря 2014 года № 40-253/V «О районном бюджете на 2015-2017 годы» (зарегистрированного в Реестре государственной регистрации нормативных правовых актов за № 2939, опубликованного 16 января 2015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17 116 941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2 425 080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14 632 417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17 297 531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26 565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- 207 155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207 155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179 606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Ж.Сулейменов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44-309/V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1"/>
        <w:gridCol w:w="789"/>
        <w:gridCol w:w="671"/>
        <w:gridCol w:w="7122"/>
        <w:gridCol w:w="22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17116941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14632417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14632417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14632417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17297531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12 458 491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1 779 829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234 298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234 298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1 492 746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8200244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8 195 315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8 097 773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2380957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513074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229954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-207155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