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b9c5" w14:textId="0f4b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Сайрамского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21 июля 2015 года № 44-314/V. Зарегистрировано Департаментом юстиции Южно-Казахстанской области 6 августа 2015 года № 3308. Утратило силу решением Сайрамского районного маслихата Южно-Казахстанской области от 3 июня 2016 года № 5-29/VI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Сайрамского районного маслихата Южно-Казахстанской области от 03.06.2016 № 5-29/VI.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Сайрамского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2015 года № 44-314/V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Сайрамского районного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Сайрамского районного маслихата" является государственным органом Республики Казахстан, осуществляющим руководство в сфере обеспечения деятельности районного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Сайрамского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Сайрамского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Сайрамского районного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Сайрамского районного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Сайрамского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Сайрамского районного маслихата" по вопросам своей компетенции в установленном законодательством порядке принимает решения, оформляемые распоряжениями секретаря Сайрамского районного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Сайрамского районного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Сайрамский район, село Аксукент, улица Жибек жолы № 95, индекс 160800.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"Аппарат Сайрамского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Сайрамского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Сайрамского районного маслихата"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"Аппарат Сайрамского районного маслихата" запрещается вступать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Сайрамского районного маслихата".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Сайрамского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организационное, правовое, материально-техническое и обеспечение Сайрамского районного маслихата и его органов, являющимся выборным органом, избираемый населением района,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оказывает помощь депутатам Сайрамского районного маслихата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осуществляет обязанности и функции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Законодательными актами Республики Казахстан, актами Президента Республики Казахстан,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соблюдения Регламента Сайрамского районного маслихата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оказывает помощь депутатам в осуществлении их полномочий, информационно-аналитического, организационно-правового и материально-технического обеспечения деятельности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регистрирует и рассматривает письма, заявления и обращения направленные в Сайрамский районный маслихат гражданами (избирателями), доводит их до сведения депутатов, контролирует их исполнение, при необходимости готовит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прием граждан в государственном учреждений "Аппарат Сайрамского районного маслихата";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участвует в разработке актов Сайрамского районного маслихата, а также обеспечивает их отправление для регистрации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 порядке предусмотренных законодательством Республики Казахстан обеспечивает публикацию решений Сайрамского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ведет делопроизводство Сайрамского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деятельность государственных служащих аппарата маслихата осуществляется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осуществляет обязанности и функции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Сайрамского районного маслихата" осуществляется первым руководителем, который несет персональную ответственность за выполнение возложенных на государственное учреждение "Аппарат Сайрамского районного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Сайрамского районного маслихата" избирается на должность из числа депутатов и освобождается от должности открытым или тайным голосованием большинством голосов от общего числа депутатов на сессии Сайрамского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Сайрамского районного маслихата"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Сайрамского районного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меры, направленные на противодействие коррупции в государственном учреждении "Аппарат Сайрамского районного маслихата"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выполняет функции в соответствии с действующим законодательством Республики Казахстан и согласно решениям Сайрамского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отсутствии первого руководителя государственного учреждения "Аппарат Сайрамского районного маслихата"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"Аппарат Сайрамского районного маслихата" возглавляется секретарем Сайрамского районного маслихата избираемым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Сайрамского районного маслихата"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Сайрамского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Сайрамского районного маслихата" относятся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"Аппарат Сайрамского районного маслихата" не вправе самостоятельно отчуждать или иными способом распоряжаться закрепленным за ним имуществом и имуществом, приобретенным за счет средства,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Сайрамского районного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