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f2998" w14:textId="a0f29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аппарата Сайрамского районного маслихата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21 июля 2015 года № 44-313/V. Зарегистрировано Департаментом юстиции Южно-Казахстанской области 6 августа 2015 года № 3309. Утратило силу решением Сайрамского районного маслихата Южно-Казахстанской области от 4 февраля 2016 года № 51-365/V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Сайрамского районного маслихата Южно-Казахстанской области от 04.02.2016 № 51-365/V.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21 января 2000 года "Об утверждении Правил проведения ежегодной оценки деятельности и аттестации административных государственных служащих"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ежегодной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29 декабря 2014 года № 86, зарегистрированного в Реестре государственной регистрации нормативных правовых актов за № 10130,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аппарата Сайрамского районного маслихата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июля 2015 года № 44-313/V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аппарата Сайрамского районного маслихата корпуса "Б"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(далее –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) ежегодной оценки деятельности административных государственных служащих корпуса "Б"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(далее – служащие) аппарата Сайрамского районного маслихата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Итоговая оценка служащего утверждается постоянно действующей Комиссией по оценке (далее -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руководитель аппарата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сотрудник, работающий с персоналом аппарата Сайрамского районного маслихата.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Секретарь Комиссии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Секретарь Комиссии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секретаря Комиссии, ознакамливает служащего с заполненным оценочным листом и направляет заполненный оценочный лист секретарю Комиссии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Отказ служащего от ознакомления не может служить препятствием для направления документов на заседание Комиссии. В этом случае секретарем Комиссии и непосредственным руководителем служащего в произвольной форме составляется акт об отказе от ознакомления.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секретарем Комиссии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секретарю Комиссии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Секретарь Комиссии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Итоговая оценка служащего вычисляется секретарем Комиссии не позднее пяти рабочих дней до заседания Комиссии по следующей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выше 33 баллов – "эффективно".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Секретарь комиссии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Секретаря комиссии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Секретарь Комиссии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секретарем Комиссии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Сайрамского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непосредственного руководителя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(при его наличии) оцениваемого служащего: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Должность оцениваемого служащего: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4"/>
        <w:gridCol w:w="420"/>
        <w:gridCol w:w="217"/>
        <w:gridCol w:w="4734"/>
        <w:gridCol w:w="2705"/>
      </w:tblGrid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Ф.И.О.(при его наличии)_________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3944"/>
        <w:gridCol w:w="4061"/>
        <w:gridCol w:w="2319"/>
      </w:tblGrid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2"/>
        <w:gridCol w:w="5642"/>
        <w:gridCol w:w="1666"/>
        <w:gridCol w:w="1070"/>
        <w:gridCol w:w="1070"/>
      </w:tblGrid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Ф.И.О.(при его наличии)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Комиссии:___________________ Дата: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(Ф.И.О.(при его наличии),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Комиссии:________________ Дата: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(Ф.И.О.(при его наличии),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Комиссии:________________________ Дата: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