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33232" w14:textId="3c332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23 декабря 2014 года № 40-253/V «О районном бюджете на 2015-2017 годы»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Южно-Казахстанской области от 14 декабря 2015 года № 48-337/V. Зарегистрировано Департаментом юстиции Южно-Казахстанской области 14 декабря 2015 года № 3461. Утратило силу в связи с истечением срока применения - (письмо Сайрамского районного маслихата Южно-Казахстанской области от 8 января 2016 года № 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Сайрамского районного маслихата Южно-Казахстанской области от 08.01.2016 № 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 решением Южно-Казахстанского областного маслихата от 9 декабря 2015 года за № 44/375-V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11 декабря 2014 года № 34/258-V «Об областном бюджете на 2015-2017 годы», зарегистрированного в Реестре государственной регистрации нормативных правовых актов за № 3452 Сайрамский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23 декабря 2014 года № 40-253/V «О районном бюджете на 2015-2017 годы» (зарегистрированного в Реестре государственной регистрации нормативных правовых актов за № 2939, опубликованного 16 января 2015 года в газете «Пульс Сайрама»)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Сайрамского района на 2015-2017 годы согласно приложению 1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17 052 646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2 302 518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13 662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112 220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14 624 246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17 232 252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27 549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29 730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2 181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- 207 155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207 155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29 730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2 181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179 606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Х.Джамалова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Ж.Сулейменов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2015 года № 48-337/V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2014 года № 40-253/V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493"/>
        <w:gridCol w:w="981"/>
        <w:gridCol w:w="334"/>
        <w:gridCol w:w="513"/>
        <w:gridCol w:w="6993"/>
        <w:gridCol w:w="2373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17 052 646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2 302 518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791 722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791 722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612 074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612 074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823 656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568 261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225 915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54 086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14 461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4 361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35 241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70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20 898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20 898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13 662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8 402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7 307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5 087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5 087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112 220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2 935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2 935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109 285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109 285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14 624 246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14 624 246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14 624 246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93"/>
        <w:gridCol w:w="508"/>
        <w:gridCol w:w="727"/>
        <w:gridCol w:w="532"/>
        <w:gridCol w:w="6993"/>
        <w:gridCol w:w="2373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17 232 252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371 375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330 087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20 658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20 382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94 936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94 231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214 493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210 471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4 022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40 315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40 315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40 219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81 081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20 987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20 987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20 987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60 094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60 094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59 974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23 809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23 809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23 809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23 809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12 687 113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1 802 662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235 043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235 043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1 567 619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60 873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1 506 746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8 261 615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8 261 615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8 162 785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98 830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97 259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97 259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97 259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2 525 577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512 152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16 296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243 025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20 289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10 406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21 932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200 204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2 013 425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2 013 425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689 067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621 490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601 213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36 579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6 908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3 364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18539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63 297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2 818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72 193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234 454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36 475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126 586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20 277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20 277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57 307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57 307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51 965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617 206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191 171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33 344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33 344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151 687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22 619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121 211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3 449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4 408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336 851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336 851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302030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27 187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89 184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69 618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21 409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18 302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29 907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19 566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12 903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6 306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429 783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113 967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18 281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18 281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95 686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95 686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178 873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178 873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156 115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94 247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64 078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55 691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30169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30169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42 696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11997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9521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30 699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9 979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1 567 795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1 567 795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1 567 795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1 567 795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223 810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115 819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81 314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20 038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26452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25136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34 505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29 282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5 223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2 924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2 924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105 067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105 067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105 067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44 345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44 345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18 029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26 118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10 265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15 531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207 412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196 065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196 065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196 065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11 347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11 347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11 347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216 243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15 302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15 302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15 302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200 941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1 792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1 792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13 877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13 877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182 232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182 232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73205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73205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73205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73205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27 549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93"/>
        <w:gridCol w:w="873"/>
        <w:gridCol w:w="460"/>
        <w:gridCol w:w="434"/>
        <w:gridCol w:w="6993"/>
        <w:gridCol w:w="2373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493"/>
        <w:gridCol w:w="667"/>
        <w:gridCol w:w="534"/>
        <w:gridCol w:w="312"/>
        <w:gridCol w:w="315"/>
        <w:gridCol w:w="6993"/>
        <w:gridCol w:w="2373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493"/>
        <w:gridCol w:w="873"/>
        <w:gridCol w:w="491"/>
        <w:gridCol w:w="464"/>
        <w:gridCol w:w="6993"/>
        <w:gridCol w:w="2373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493"/>
        <w:gridCol w:w="873"/>
        <w:gridCol w:w="513"/>
        <w:gridCol w:w="602"/>
        <w:gridCol w:w="6833"/>
        <w:gridCol w:w="2373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-207155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(использование профицита) бюджета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493"/>
        <w:gridCol w:w="667"/>
        <w:gridCol w:w="534"/>
        <w:gridCol w:w="312"/>
        <w:gridCol w:w="315"/>
        <w:gridCol w:w="6993"/>
        <w:gridCol w:w="2373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93"/>
        <w:gridCol w:w="873"/>
        <w:gridCol w:w="460"/>
        <w:gridCol w:w="434"/>
        <w:gridCol w:w="6993"/>
        <w:gridCol w:w="2373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493"/>
        <w:gridCol w:w="667"/>
        <w:gridCol w:w="534"/>
        <w:gridCol w:w="312"/>
        <w:gridCol w:w="315"/>
        <w:gridCol w:w="6993"/>
        <w:gridCol w:w="2373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179606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179606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