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af79f" w14:textId="2daf7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22 декабря 2015 года № 49-345/V. Зарегистрировано Департаментом юстиции Южно-Казахстанской области 28 декабря 2015 года № 3486. Срок действия решения - до 12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9 декабря 2015 года № 44/351-V "Об областном бюджете на 2016-2018 годы", зарегистрированного в Реестре государственной регистрации нормативных правовых актов за № 3458,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Сайрамского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20 494 925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2 169 761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15 224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69 771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18 240 169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22 451 792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11 744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15 908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4 164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- 1 968 611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1 968 611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978 366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4 164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994 409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Сайрамского районного маслихата Южно-Казахстанской области от 28.11.2016 </w:t>
      </w:r>
      <w:r>
        <w:rPr>
          <w:rFonts w:ascii="Times New Roman"/>
          <w:b w:val="false"/>
          <w:i w:val="false"/>
          <w:color w:val="ff0000"/>
          <w:sz w:val="28"/>
        </w:rPr>
        <w:t>№ 9-58/VI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 Установить на 2016 год норматив распределения общей суммы поступлений индивидуального подоходного налога и социального налога: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индивидуального подоходного налога с доходов, облагаемых у источника выплаты 60,2 процентов в районный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индивидуального подоходного налога с доходов, не облагаемых у источника выплаты 100,0 процентов в районный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индивидуального подоходного налога с доходов у иностранных граждан, облагаемых у источника выплаты 50,0 процентов в районный бюджет; социального налога 50,0 процентов в районный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2 - в редакции решения Сайрамского районного маслихата Южно-Казахстанской области от 28.11.2016 </w:t>
      </w:r>
      <w:r>
        <w:rPr>
          <w:rFonts w:ascii="Times New Roman"/>
          <w:b w:val="false"/>
          <w:i w:val="false"/>
          <w:color w:val="ff0000"/>
          <w:sz w:val="28"/>
        </w:rPr>
        <w:t>№ 9-58/VI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 на 2016 год объем бюджетных субвенций передаваемых из областного бюджета в бюджет района в сумме 8 432 800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Утвердить резерв местного исполнительного органа района на 2016 год в сумме 46 000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перечень бюджетных программ развития районного бюджета на 2016 год с разделением на бюджетные программы, направленные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перечень местных бюджетных программ, не подлежащих секвестру в процессе исполнения местных бюджетов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перечень бюджетных программ каждого сельского округа районного бюджета на 2016-2018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на 2016 год распределение трансфертов передаваемые органам местного самоуправления по сельским округам,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2016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Х.Джамалова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49-345/V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Сайрамского районного маслихата Южно-Казахстанской области от 28.11.2016 </w:t>
      </w:r>
      <w:r>
        <w:rPr>
          <w:rFonts w:ascii="Times New Roman"/>
          <w:b w:val="false"/>
          <w:i w:val="false"/>
          <w:color w:val="ff0000"/>
          <w:sz w:val="28"/>
        </w:rPr>
        <w:t>№ 9-58/VI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412"/>
        <w:gridCol w:w="412"/>
        <w:gridCol w:w="1169"/>
        <w:gridCol w:w="7"/>
        <w:gridCol w:w="1161"/>
        <w:gridCol w:w="2507"/>
        <w:gridCol w:w="7"/>
        <w:gridCol w:w="2564"/>
        <w:gridCol w:w="323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20494925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18240169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18240169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18 240 169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22451792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18 013 787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2 369 967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11 171 869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11 050 946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-1968611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49-345/V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2 - в редакции решения Сайрамского районного маслихата Южно-Казахстанской области от 28.11.2016 </w:t>
      </w:r>
      <w:r>
        <w:rPr>
          <w:rFonts w:ascii="Times New Roman"/>
          <w:b w:val="false"/>
          <w:i w:val="false"/>
          <w:color w:val="ff0000"/>
          <w:sz w:val="28"/>
        </w:rPr>
        <w:t>№ 9-58/VI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3"/>
        <w:gridCol w:w="1203"/>
        <w:gridCol w:w="5223"/>
        <w:gridCol w:w="297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12929813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10426602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10426602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10426602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12929813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9 952 092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9 264 418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7 759 226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49-345/V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3 - в редакции решения Сайрамского районного маслихата Южно-Казахстанской области от 19.07.2016 </w:t>
      </w:r>
      <w:r>
        <w:rPr>
          <w:rFonts w:ascii="Times New Roman"/>
          <w:b w:val="false"/>
          <w:i w:val="false"/>
          <w:color w:val="ff0000"/>
          <w:sz w:val="28"/>
        </w:rPr>
        <w:t>№ 6-32/VI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3"/>
        <w:gridCol w:w="1203"/>
        <w:gridCol w:w="5223"/>
        <w:gridCol w:w="29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9 419 037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8 713 664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7 966 976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7 873 620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49-345/V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2016 год, с разделением на бюджетные программы, направленные на реализацию бюджетных инвестиционных проектов (программ)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4 - в редакции решения Сайрамского районного маслихата Южно-Казахстанской области от 20.01.2016 </w:t>
      </w:r>
      <w:r>
        <w:rPr>
          <w:rFonts w:ascii="Times New Roman"/>
          <w:b w:val="false"/>
          <w:i w:val="false"/>
          <w:color w:val="ff0000"/>
          <w:sz w:val="28"/>
        </w:rPr>
        <w:t>№ 50-360/V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983"/>
        <w:gridCol w:w="2388"/>
        <w:gridCol w:w="2389"/>
        <w:gridCol w:w="48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49-345/V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6"/>
        <w:gridCol w:w="1161"/>
        <w:gridCol w:w="2819"/>
        <w:gridCol w:w="2819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49-345/V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районного бюджета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6 - в редакции решения Сайрамского районного маслихата Южно-Казахстанской области от 28.11.2016 </w:t>
      </w:r>
      <w:r>
        <w:rPr>
          <w:rFonts w:ascii="Times New Roman"/>
          <w:b w:val="false"/>
          <w:i w:val="false"/>
          <w:color w:val="ff0000"/>
          <w:sz w:val="28"/>
        </w:rPr>
        <w:t>№ 9-58/VI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Жибек-Жолынского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Кайнарбулакского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Карамуртского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Кутарысского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Колкентского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Колкентского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Жибек-Жолынского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Кайнарбулакского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Карамуртского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Колкентского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Жибек-Жолынского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Кайнарбулакского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Карамуртского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Колкентского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Колкентского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Жибек-Жолынского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Кайнарбулакского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Карамуртского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Кутарысского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Колкентского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Жибек-Жолынского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Кайнарбулакского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Карамуртского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Кутарысского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Колкентского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Жибек-Жолынского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Кайнарбулакского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Карамуртского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Кутарысского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Колкентского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Жибек-Жолынского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Кайнарбулакского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Карамуртского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Кутарысского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Колкентского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Карамуртского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49-345/V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передаваемые органам местного самоуправления по сельским округам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4"/>
        <w:gridCol w:w="3183"/>
        <w:gridCol w:w="6633"/>
      </w:tblGrid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трансфертов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Жибек-Жолынского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Кайнарбулакского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Карамуртского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Кутарысского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Колкентского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Манкентского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