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0d6c" w14:textId="4040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22 декабря 2014 года № 38-321-V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28 января 2015 года № 39-324-V. Зарегистрировано Департаментом юстиции Южно-Казахстанской области 29 января 2015 года № 2986. Утратило силу в связи с истечением срока применения - (письмо аппарата Сарыагашского районного маслихата Южно-Казахстанской области от 28 декабря 2015 года № 449)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 Сарыагашского районного маслихата Южно-Казахстанской области от 28.12.2015 № 449).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января 2015 года № 35/284-V «О внесении изменений и дополнений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2969,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22 декабря 2014 года № 38-321-V «О районном бюджете на 2015-2017 годы» (зарегистрировано в Реестре государственной регистрации нормативных правовых актов за № 2940, опубликовано 16 января 2015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30 390 888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3 003 708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27 321 220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30 362 775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79 239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-79 239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79 239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9 951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Мамбетов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39-324-V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4"/>
        <w:gridCol w:w="672"/>
        <w:gridCol w:w="7474"/>
        <w:gridCol w:w="242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30 390 888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3 003 708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1 668 282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1 439 590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186 848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152 703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110 314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45 960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27 321 220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6834"/>
        <w:gridCol w:w="239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30 362 775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734 074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137 875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115 820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527 267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485 326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36 301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10 928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22 090 350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3 848 135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3 766 242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3 754 049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13 098 758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13 044 432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12 902 101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5 143 457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630 445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203 850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4 513 012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4 513 012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1 424 547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1 368 552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1 368 552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42 649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931 000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103 681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45 587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1 258 276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216 457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216 457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585 741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585 741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145 321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417 277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256 863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160 152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1 031 201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314 924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239 072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223 456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712 435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80 670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204 431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109 776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1 597 769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1 296 838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289 980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340 768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-79 239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79 239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39-324-V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834"/>
        <w:gridCol w:w="7703"/>
        <w:gridCol w:w="235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21 596 092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3 186 230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558 675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1 783 745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199 930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163 389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18 340 922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91"/>
        <w:gridCol w:w="692"/>
        <w:gridCol w:w="692"/>
        <w:gridCol w:w="6998"/>
        <w:gridCol w:w="233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21 596 092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723 849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674 097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121 529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532 282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473 410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36 715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105 235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13 899 416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853 455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823 088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813 826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10 179 026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10 132 167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10 012 201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119 966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2 866 935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629 193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205 379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351 609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2 237 742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2 237 742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1 218 975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1 173 343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873 503</w:t>
            </w:r>
          </w:p>
        </w:tc>
      </w:tr>
      <w:tr>
        <w:trPr>
          <w:trHeight w:val="9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45 632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1 174 741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52 383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716 851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716 851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585 807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1 028 925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540 749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380 497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380 497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257 414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109 075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48 546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1 303 391</w:t>
            </w:r>
          </w:p>
        </w:tc>
      </w:tr>
      <w:tr>
        <w:trPr>
          <w:trHeight w:val="7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54 864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33 546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1 501 362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1 490 561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1 490 561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1 048 765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441 796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343 521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17 158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60 450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265 913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января 2015 года № 39-324-V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2014 года № 38-321-V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районного значения, поселка и сельского округа на 2015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11"/>
        <w:gridCol w:w="692"/>
        <w:gridCol w:w="791"/>
        <w:gridCol w:w="7276"/>
        <w:gridCol w:w="21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103 762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121 947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327 227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272 745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126 178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322 925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92 860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223 988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35 143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414 552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318 853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317 353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122 730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100 673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98 718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86 669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60 762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1 208 095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979 765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977 555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