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0651" w14:textId="91a0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Сарыагашского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26 июня 2015 года № 41-367-V. Зарегистрировано Департаментом юстиции Южно-Казахстанской области 22 июля 2015 года № 3259. Утратило силу решением Сарыагашского районного маслихата Южно-Казахстанской области от 22 января 2016 года № 48-437-V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22.01.2016 № 48-437-V.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Сарыагашского районного маслихата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41-367-V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Сарыагашского районного маслихата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Сарыагашского районного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работающий с персоналом аппарата Сарыагашского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решением Сарыагашского районного маслихата Южно-Казахстанской области от 30.09.2015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44-394-V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Сарыагашского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9078"/>
      </w:tblGrid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9"/>
        <w:gridCol w:w="389"/>
        <w:gridCol w:w="189"/>
        <w:gridCol w:w="4495"/>
        <w:gridCol w:w="2568"/>
      </w:tblGrid>
      <w:tr>
        <w:trPr>
          <w:trHeight w:val="30" w:hRule="atLeast"/>
        </w:trPr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9078"/>
      </w:tblGrid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9078"/>
      </w:tblGrid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bookmarkStart w:name="z10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5642"/>
        <w:gridCol w:w="1666"/>
        <w:gridCol w:w="1070"/>
        <w:gridCol w:w="1070"/>
      </w:tblGrid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