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add4" w14:textId="a68a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Сарыагашского района от 21 ноября 2011 года № 75 "Об образовании избирательных участков на территории Сарыагашского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Сарыагашского района Южно-Казахстанской области от 26 октября 2015 года № 53. Зарегистрировано Департаментом юстиции Южно-Казахстанской области 29 октября 2015 года № 3389. Утратило силу решением акима Сарыагашского района Туркестанской области от 31 октября 2018 года № 97</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Сарыагашского района Туркестанской области от 31.10.2018 № 97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 xml:space="preserve"> 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 xml:space="preserve"> 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Сарыагашского района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 решение</w:t>
      </w:r>
      <w:r>
        <w:rPr>
          <w:rFonts w:ascii="Times New Roman"/>
          <w:b w:val="false"/>
          <w:i w:val="false"/>
          <w:color w:val="000000"/>
          <w:sz w:val="28"/>
        </w:rPr>
        <w:t xml:space="preserve"> акима Сарыагашского района от 21 ноября 2011 года № 75 "Об образовании избирательных участков на территории Сарыагашского района" (зарегистрировано в Реестре государственной регистрации нормативных правовых актов за № 14-11-176, опубликовано 16 декабря 2011 года в газете "Сарыагаш")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Алсеитова Ж.</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Б.Парманов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Сарыагашской</w:t>
      </w:r>
    </w:p>
    <w:p>
      <w:pPr>
        <w:spacing w:after="0"/>
        <w:ind w:left="0"/>
        <w:jc w:val="both"/>
      </w:pPr>
      <w:r>
        <w:rPr>
          <w:rFonts w:ascii="Times New Roman"/>
          <w:b w:val="false"/>
          <w:i w:val="false"/>
          <w:color w:val="000000"/>
          <w:sz w:val="28"/>
        </w:rPr>
        <w:t>
      районной территориальной</w:t>
      </w:r>
    </w:p>
    <w:p>
      <w:pPr>
        <w:spacing w:after="0"/>
        <w:ind w:left="0"/>
        <w:jc w:val="both"/>
      </w:pPr>
      <w:r>
        <w:rPr>
          <w:rFonts w:ascii="Times New Roman"/>
          <w:b w:val="false"/>
          <w:i w:val="false"/>
          <w:color w:val="000000"/>
          <w:sz w:val="28"/>
        </w:rPr>
        <w:t>
      избирательной комиссии</w:t>
      </w:r>
    </w:p>
    <w:p>
      <w:pPr>
        <w:spacing w:after="0"/>
        <w:ind w:left="0"/>
        <w:jc w:val="both"/>
      </w:pPr>
      <w:r>
        <w:rPr>
          <w:rFonts w:ascii="Times New Roman"/>
          <w:b w:val="false"/>
          <w:i w:val="false"/>
          <w:color w:val="000000"/>
          <w:sz w:val="28"/>
        </w:rPr>
        <w:t>
      А.Жумасай</w:t>
      </w:r>
    </w:p>
    <w:p>
      <w:pPr>
        <w:spacing w:after="0"/>
        <w:ind w:left="0"/>
        <w:jc w:val="both"/>
      </w:pPr>
      <w:r>
        <w:rPr>
          <w:rFonts w:ascii="Times New Roman"/>
          <w:b w:val="false"/>
          <w:i w:val="false"/>
          <w:color w:val="000000"/>
          <w:sz w:val="28"/>
        </w:rPr>
        <w:t xml:space="preserve">
       "26" октября 2015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Сарыагашского района</w:t>
            </w:r>
            <w:r>
              <w:br/>
            </w:r>
            <w:r>
              <w:rPr>
                <w:rFonts w:ascii="Times New Roman"/>
                <w:b w:val="false"/>
                <w:i w:val="false"/>
                <w:color w:val="000000"/>
                <w:sz w:val="20"/>
              </w:rPr>
              <w:t>от 26 октября 2015 года № 53</w:t>
            </w:r>
            <w:r>
              <w:br/>
            </w:r>
            <w:r>
              <w:rPr>
                <w:rFonts w:ascii="Times New Roman"/>
                <w:b w:val="false"/>
                <w:i w:val="false"/>
                <w:color w:val="000000"/>
                <w:sz w:val="20"/>
              </w:rPr>
              <w:t>Приложение к решению акима</w:t>
            </w:r>
            <w:r>
              <w:br/>
            </w:r>
            <w:r>
              <w:rPr>
                <w:rFonts w:ascii="Times New Roman"/>
                <w:b w:val="false"/>
                <w:i w:val="false"/>
                <w:color w:val="000000"/>
                <w:sz w:val="20"/>
              </w:rPr>
              <w:t>Сарыагашского района</w:t>
            </w:r>
            <w:r>
              <w:br/>
            </w:r>
            <w:r>
              <w:rPr>
                <w:rFonts w:ascii="Times New Roman"/>
                <w:b w:val="false"/>
                <w:i w:val="false"/>
                <w:color w:val="000000"/>
                <w:sz w:val="20"/>
              </w:rPr>
              <w:t>от 21 ноября 2011 года № 75</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избирательных участков по Сарыагашскому району</w:t>
      </w:r>
    </w:p>
    <w:p>
      <w:pPr>
        <w:spacing w:after="0"/>
        <w:ind w:left="0"/>
        <w:jc w:val="both"/>
      </w:pPr>
      <w:r>
        <w:rPr>
          <w:rFonts w:ascii="Times New Roman"/>
          <w:b w:val="false"/>
          <w:i w:val="false"/>
          <w:color w:val="000000"/>
          <w:sz w:val="28"/>
        </w:rPr>
        <w:t>
      Избирательный участок № 656</w:t>
      </w:r>
    </w:p>
    <w:p>
      <w:pPr>
        <w:spacing w:after="0"/>
        <w:ind w:left="0"/>
        <w:jc w:val="both"/>
      </w:pPr>
      <w:r>
        <w:rPr>
          <w:rFonts w:ascii="Times New Roman"/>
          <w:b w:val="false"/>
          <w:i w:val="false"/>
          <w:color w:val="000000"/>
          <w:sz w:val="28"/>
        </w:rPr>
        <w:t>
      Центр: сельский округ Акжар, село Акжар, улица Д.Кунаева, № 7, здание общей средней школы № 28 имени Абылайхана.</w:t>
      </w:r>
    </w:p>
    <w:p>
      <w:pPr>
        <w:spacing w:after="0"/>
        <w:ind w:left="0"/>
        <w:jc w:val="both"/>
      </w:pPr>
      <w:r>
        <w:rPr>
          <w:rFonts w:ascii="Times New Roman"/>
          <w:b w:val="false"/>
          <w:i w:val="false"/>
          <w:color w:val="000000"/>
          <w:sz w:val="28"/>
        </w:rPr>
        <w:t xml:space="preserve">
      Границы: cело Акжар улицы О.Турганбек, М.Мамедова, Г.Муратбаева, Бактыбай ата, И.Панфилова, Балыкбай ата, Жамбыл, Ешмат ата, Батырхан ата полностью, участки Новастройка-1, Новастройка-2 полностью. </w:t>
      </w:r>
    </w:p>
    <w:p>
      <w:pPr>
        <w:spacing w:after="0"/>
        <w:ind w:left="0"/>
        <w:jc w:val="both"/>
      </w:pPr>
      <w:r>
        <w:rPr>
          <w:rFonts w:ascii="Times New Roman"/>
          <w:b w:val="false"/>
          <w:i w:val="false"/>
          <w:color w:val="000000"/>
          <w:sz w:val="28"/>
        </w:rPr>
        <w:t>
      Избирательный участок № 657</w:t>
      </w:r>
    </w:p>
    <w:p>
      <w:pPr>
        <w:spacing w:after="0"/>
        <w:ind w:left="0"/>
        <w:jc w:val="both"/>
      </w:pPr>
      <w:r>
        <w:rPr>
          <w:rFonts w:ascii="Times New Roman"/>
          <w:b w:val="false"/>
          <w:i w:val="false"/>
          <w:color w:val="000000"/>
          <w:sz w:val="28"/>
        </w:rPr>
        <w:t>
      Центр: сельский округ Акжар, село Багыс, улица Егеменди, без номера, здание общей средней школы № 23 имени Г.Муратбаева.</w:t>
      </w:r>
    </w:p>
    <w:p>
      <w:pPr>
        <w:spacing w:after="0"/>
        <w:ind w:left="0"/>
        <w:jc w:val="both"/>
      </w:pPr>
      <w:r>
        <w:rPr>
          <w:rFonts w:ascii="Times New Roman"/>
          <w:b w:val="false"/>
          <w:i w:val="false"/>
          <w:color w:val="000000"/>
          <w:sz w:val="28"/>
        </w:rPr>
        <w:t>
      Границы: cело Багыс полностью.</w:t>
      </w:r>
    </w:p>
    <w:p>
      <w:pPr>
        <w:spacing w:after="0"/>
        <w:ind w:left="0"/>
        <w:jc w:val="both"/>
      </w:pPr>
      <w:r>
        <w:rPr>
          <w:rFonts w:ascii="Times New Roman"/>
          <w:b w:val="false"/>
          <w:i w:val="false"/>
          <w:color w:val="000000"/>
          <w:sz w:val="28"/>
        </w:rPr>
        <w:t xml:space="preserve">
      Избирательный участок № 658 </w:t>
      </w:r>
    </w:p>
    <w:p>
      <w:pPr>
        <w:spacing w:after="0"/>
        <w:ind w:left="0"/>
        <w:jc w:val="both"/>
      </w:pPr>
      <w:r>
        <w:rPr>
          <w:rFonts w:ascii="Times New Roman"/>
          <w:b w:val="false"/>
          <w:i w:val="false"/>
          <w:color w:val="000000"/>
          <w:sz w:val="28"/>
        </w:rPr>
        <w:t>
      Центр: сельский округ Дербисек, село Дербисек, улица Д.Ордабаева, № 20, здание общей средней школы № 31 имени Т.Бигельдинова.</w:t>
      </w:r>
    </w:p>
    <w:p>
      <w:pPr>
        <w:spacing w:after="0"/>
        <w:ind w:left="0"/>
        <w:jc w:val="both"/>
      </w:pPr>
      <w:r>
        <w:rPr>
          <w:rFonts w:ascii="Times New Roman"/>
          <w:b w:val="false"/>
          <w:i w:val="false"/>
          <w:color w:val="000000"/>
          <w:sz w:val="28"/>
        </w:rPr>
        <w:t>
      Границы: село Дербисек улицы Кожагельди ата, Дулат ата, Ж.Жуматаева, Г.Муратбаева, Жамбыл, Б.Бектасова, К.Пралиева, Шабанали, Р.Сейтимбетова полностью, улица Н.Шонгара ата дома № 1-95, улица Туктибай ата дома № 2-36, улица Т.Абдрахимова дома № 1-45, улица Абая дома № 1-36.</w:t>
      </w:r>
    </w:p>
    <w:p>
      <w:pPr>
        <w:spacing w:after="0"/>
        <w:ind w:left="0"/>
        <w:jc w:val="both"/>
      </w:pPr>
      <w:r>
        <w:rPr>
          <w:rFonts w:ascii="Times New Roman"/>
          <w:b w:val="false"/>
          <w:i w:val="false"/>
          <w:color w:val="000000"/>
          <w:sz w:val="28"/>
        </w:rPr>
        <w:t xml:space="preserve">
      Избирательный участок № 659 </w:t>
      </w:r>
    </w:p>
    <w:p>
      <w:pPr>
        <w:spacing w:after="0"/>
        <w:ind w:left="0"/>
        <w:jc w:val="both"/>
      </w:pPr>
      <w:r>
        <w:rPr>
          <w:rFonts w:ascii="Times New Roman"/>
          <w:b w:val="false"/>
          <w:i w:val="false"/>
          <w:color w:val="000000"/>
          <w:sz w:val="28"/>
        </w:rPr>
        <w:t>
      Центр: сельский округ Дербисек, село Дербисек, улица Т.Абдрахимова, № 89, здание общей средней школы № 11 имени М.Окорокова.</w:t>
      </w:r>
    </w:p>
    <w:p>
      <w:pPr>
        <w:spacing w:after="0"/>
        <w:ind w:left="0"/>
        <w:jc w:val="both"/>
      </w:pPr>
      <w:r>
        <w:rPr>
          <w:rFonts w:ascii="Times New Roman"/>
          <w:b w:val="false"/>
          <w:i w:val="false"/>
          <w:color w:val="000000"/>
          <w:sz w:val="28"/>
        </w:rPr>
        <w:t xml:space="preserve">
      Границы: село Дербисек улицы А.Куралова, Жастар, О.Жандосова, Кажымукан, К.Сатпаева, С.Сейфуллина, О.Мамбетова, Н.Абдирова, А.Оразбаева, А.Рахметова, С.Садыкова, А.Токтыбаева, Амангелди, Б.Момышулы полностью, улица Туктибай ата дома № 1-35, улица Абая дома № 37-102, улица дома Т.Абдрахимова № 46-108. </w:t>
      </w:r>
    </w:p>
    <w:p>
      <w:pPr>
        <w:spacing w:after="0"/>
        <w:ind w:left="0"/>
        <w:jc w:val="both"/>
      </w:pPr>
      <w:r>
        <w:rPr>
          <w:rFonts w:ascii="Times New Roman"/>
          <w:b w:val="false"/>
          <w:i w:val="false"/>
          <w:color w:val="000000"/>
          <w:sz w:val="28"/>
        </w:rPr>
        <w:t>
      Избирательный участок № 660</w:t>
      </w:r>
    </w:p>
    <w:p>
      <w:pPr>
        <w:spacing w:after="0"/>
        <w:ind w:left="0"/>
        <w:jc w:val="both"/>
      </w:pPr>
      <w:r>
        <w:rPr>
          <w:rFonts w:ascii="Times New Roman"/>
          <w:b w:val="false"/>
          <w:i w:val="false"/>
          <w:color w:val="000000"/>
          <w:sz w:val="28"/>
        </w:rPr>
        <w:t>
      Центр: сельский округ Дербисек, село Дербисек, улица Акимбаевых, № 26, здание общей средней школы № 22 имени Елшибек батыра.</w:t>
      </w:r>
    </w:p>
    <w:p>
      <w:pPr>
        <w:spacing w:after="0"/>
        <w:ind w:left="0"/>
        <w:jc w:val="both"/>
      </w:pPr>
      <w:r>
        <w:rPr>
          <w:rFonts w:ascii="Times New Roman"/>
          <w:b w:val="false"/>
          <w:i w:val="false"/>
          <w:color w:val="000000"/>
          <w:sz w:val="28"/>
        </w:rPr>
        <w:t>
      Границы: село Дербисек улицы А.Молдагулова, М.Маметова, Л.Кабылбекова, Б.Омарханова, О.Мергенбаева, И.Жунисбекова, Акимбаевых, Г.Бекжанова, Б.Турдыкул, Е.Артыкбай, Т.Шонабай, М.Ауезова, С.Муканова, Бейбитшилик полностью, улица Шонгара ата дома № 2-94.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661</w:t>
      </w:r>
    </w:p>
    <w:p>
      <w:pPr>
        <w:spacing w:after="0"/>
        <w:ind w:left="0"/>
        <w:jc w:val="both"/>
      </w:pPr>
      <w:r>
        <w:rPr>
          <w:rFonts w:ascii="Times New Roman"/>
          <w:b w:val="false"/>
          <w:i w:val="false"/>
          <w:color w:val="000000"/>
          <w:sz w:val="28"/>
        </w:rPr>
        <w:t>
      Центр: сельский округ Жемисти, село Жемисти, улица Бейбитшилик, № 13, здание общей средней школы № 14 имени Алыбай батыра.</w:t>
      </w:r>
    </w:p>
    <w:p>
      <w:pPr>
        <w:spacing w:after="0"/>
        <w:ind w:left="0"/>
        <w:jc w:val="both"/>
      </w:pPr>
      <w:r>
        <w:rPr>
          <w:rFonts w:ascii="Times New Roman"/>
          <w:b w:val="false"/>
          <w:i w:val="false"/>
          <w:color w:val="000000"/>
          <w:sz w:val="28"/>
        </w:rPr>
        <w:t xml:space="preserve">
      Границы: село Жемисти полностью. </w:t>
      </w:r>
    </w:p>
    <w:p>
      <w:pPr>
        <w:spacing w:after="0"/>
        <w:ind w:left="0"/>
        <w:jc w:val="both"/>
      </w:pPr>
      <w:r>
        <w:rPr>
          <w:rFonts w:ascii="Times New Roman"/>
          <w:b w:val="false"/>
          <w:i w:val="false"/>
          <w:color w:val="000000"/>
          <w:sz w:val="28"/>
        </w:rPr>
        <w:t xml:space="preserve">
      Избирательный участок № 662 </w:t>
      </w:r>
    </w:p>
    <w:p>
      <w:pPr>
        <w:spacing w:after="0"/>
        <w:ind w:left="0"/>
        <w:jc w:val="both"/>
      </w:pPr>
      <w:r>
        <w:rPr>
          <w:rFonts w:ascii="Times New Roman"/>
          <w:b w:val="false"/>
          <w:i w:val="false"/>
          <w:color w:val="000000"/>
          <w:sz w:val="28"/>
        </w:rPr>
        <w:t>
      Центр: сельский округ Кабланбек, село Кабланбек, улица М.Озтурк, № 5-а, здание общей средней школы № 13 50 лет Казахской ССР.</w:t>
      </w:r>
    </w:p>
    <w:p>
      <w:pPr>
        <w:spacing w:after="0"/>
        <w:ind w:left="0"/>
        <w:jc w:val="both"/>
      </w:pPr>
      <w:r>
        <w:rPr>
          <w:rFonts w:ascii="Times New Roman"/>
          <w:b w:val="false"/>
          <w:i w:val="false"/>
          <w:color w:val="000000"/>
          <w:sz w:val="28"/>
        </w:rPr>
        <w:t xml:space="preserve">
      Границы: село Кабланбек улицы Балдаурен, Д.Кунаева, Абая, Амангелди, Ы.Алтынсарина, Жагалау, Маусым, Айтеке би, А.Молдагулова, Казахстан, Шымкент, А.Сулейменова, С.Рахимова, Т.Бигельдинова, Ж.Борашева, 20 лет независмости, М.Макатаева полностью, село Тынтобе полностью. </w:t>
      </w:r>
    </w:p>
    <w:p>
      <w:pPr>
        <w:spacing w:after="0"/>
        <w:ind w:left="0"/>
        <w:jc w:val="both"/>
      </w:pPr>
      <w:r>
        <w:rPr>
          <w:rFonts w:ascii="Times New Roman"/>
          <w:b w:val="false"/>
          <w:i w:val="false"/>
          <w:color w:val="000000"/>
          <w:sz w:val="28"/>
        </w:rPr>
        <w:t>
      Избирательный участок № 663</w:t>
      </w:r>
    </w:p>
    <w:p>
      <w:pPr>
        <w:spacing w:after="0"/>
        <w:ind w:left="0"/>
        <w:jc w:val="both"/>
      </w:pPr>
      <w:r>
        <w:rPr>
          <w:rFonts w:ascii="Times New Roman"/>
          <w:b w:val="false"/>
          <w:i w:val="false"/>
          <w:color w:val="000000"/>
          <w:sz w:val="28"/>
        </w:rPr>
        <w:t>
      Центр: сельский округ Кабланбек, село Таскулак, улица Таскулак, № 32, здание общей средней школы № 52 имени М.Отемисулы.</w:t>
      </w:r>
    </w:p>
    <w:p>
      <w:pPr>
        <w:spacing w:after="0"/>
        <w:ind w:left="0"/>
        <w:jc w:val="both"/>
      </w:pPr>
      <w:r>
        <w:rPr>
          <w:rFonts w:ascii="Times New Roman"/>
          <w:b w:val="false"/>
          <w:i w:val="false"/>
          <w:color w:val="000000"/>
          <w:sz w:val="28"/>
        </w:rPr>
        <w:t xml:space="preserve">
      Границы: село Таскулак, Зах полностью. </w:t>
      </w:r>
    </w:p>
    <w:p>
      <w:pPr>
        <w:spacing w:after="0"/>
        <w:ind w:left="0"/>
        <w:jc w:val="both"/>
      </w:pPr>
      <w:r>
        <w:rPr>
          <w:rFonts w:ascii="Times New Roman"/>
          <w:b w:val="false"/>
          <w:i w:val="false"/>
          <w:color w:val="000000"/>
          <w:sz w:val="28"/>
        </w:rPr>
        <w:t xml:space="preserve">
      Избирательный участок № 664 </w:t>
      </w:r>
    </w:p>
    <w:p>
      <w:pPr>
        <w:spacing w:after="0"/>
        <w:ind w:left="0"/>
        <w:jc w:val="both"/>
      </w:pPr>
      <w:r>
        <w:rPr>
          <w:rFonts w:ascii="Times New Roman"/>
          <w:b w:val="false"/>
          <w:i w:val="false"/>
          <w:color w:val="000000"/>
          <w:sz w:val="28"/>
        </w:rPr>
        <w:t xml:space="preserve">
      Границы: село Канагат, Жонарык полностью. </w:t>
      </w:r>
    </w:p>
    <w:p>
      <w:pPr>
        <w:spacing w:after="0"/>
        <w:ind w:left="0"/>
        <w:jc w:val="both"/>
      </w:pPr>
      <w:r>
        <w:rPr>
          <w:rFonts w:ascii="Times New Roman"/>
          <w:b w:val="false"/>
          <w:i w:val="false"/>
          <w:color w:val="000000"/>
          <w:sz w:val="28"/>
        </w:rPr>
        <w:t>
      Избирательный участок № 665</w:t>
      </w:r>
    </w:p>
    <w:p>
      <w:pPr>
        <w:spacing w:after="0"/>
        <w:ind w:left="0"/>
        <w:jc w:val="both"/>
      </w:pPr>
      <w:r>
        <w:rPr>
          <w:rFonts w:ascii="Times New Roman"/>
          <w:b w:val="false"/>
          <w:i w:val="false"/>
          <w:color w:val="000000"/>
          <w:sz w:val="28"/>
        </w:rPr>
        <w:t>
      Центр: сельский округ Кабланбек, село Сиргели, улица М.Ескулова, № 20, здание общей средней школы № 36 имени К.Токмухамедова.</w:t>
      </w:r>
    </w:p>
    <w:p>
      <w:pPr>
        <w:spacing w:after="0"/>
        <w:ind w:left="0"/>
        <w:jc w:val="both"/>
      </w:pPr>
      <w:r>
        <w:rPr>
          <w:rFonts w:ascii="Times New Roman"/>
          <w:b w:val="false"/>
          <w:i w:val="false"/>
          <w:color w:val="000000"/>
          <w:sz w:val="28"/>
        </w:rPr>
        <w:t>
      Границы: село Сиргели полностью.</w:t>
      </w:r>
    </w:p>
    <w:p>
      <w:pPr>
        <w:spacing w:after="0"/>
        <w:ind w:left="0"/>
        <w:jc w:val="both"/>
      </w:pPr>
      <w:r>
        <w:rPr>
          <w:rFonts w:ascii="Times New Roman"/>
          <w:b w:val="false"/>
          <w:i w:val="false"/>
          <w:color w:val="000000"/>
          <w:sz w:val="28"/>
        </w:rPr>
        <w:t xml:space="preserve">
      Избирательный участок № 666 </w:t>
      </w:r>
    </w:p>
    <w:p>
      <w:pPr>
        <w:spacing w:after="0"/>
        <w:ind w:left="0"/>
        <w:jc w:val="both"/>
      </w:pPr>
      <w:r>
        <w:rPr>
          <w:rFonts w:ascii="Times New Roman"/>
          <w:b w:val="false"/>
          <w:i w:val="false"/>
          <w:color w:val="000000"/>
          <w:sz w:val="28"/>
        </w:rPr>
        <w:t>
      Центр: сельский округ Кызылжар, село Кызылжар, улица Х.Оралова, № 128, здание общей средней школы № 82 имени Ж.Жабаева.</w:t>
      </w:r>
    </w:p>
    <w:p>
      <w:pPr>
        <w:spacing w:after="0"/>
        <w:ind w:left="0"/>
        <w:jc w:val="both"/>
      </w:pPr>
      <w:r>
        <w:rPr>
          <w:rFonts w:ascii="Times New Roman"/>
          <w:b w:val="false"/>
          <w:i w:val="false"/>
          <w:color w:val="000000"/>
          <w:sz w:val="28"/>
        </w:rPr>
        <w:t>
      Границы: село Кызылжар улицы Сакыбек-ата, Ш.Кудайбердиулы, Д.Конаева, Мекенбай-ата, Т.Балабекова, А.Молдагулова, Д.Нурпейсова, Т.Рыскулов, О.Есенбекова, И.Жансугирова, А.Оракулы, Балгабек-ата, Абдихайым-ата, Баубакша, С.Муканова, Назар-ата полностью, улица Ахмет би дома № 54-115, улица Пошан Датка дома № 25-195, улица Х.Оралова дома № 113-185.</w:t>
      </w:r>
    </w:p>
    <w:p>
      <w:pPr>
        <w:spacing w:after="0"/>
        <w:ind w:left="0"/>
        <w:jc w:val="both"/>
      </w:pPr>
      <w:r>
        <w:rPr>
          <w:rFonts w:ascii="Times New Roman"/>
          <w:b w:val="false"/>
          <w:i w:val="false"/>
          <w:color w:val="000000"/>
          <w:sz w:val="28"/>
        </w:rPr>
        <w:t xml:space="preserve">
      Избирательный участок № 667 </w:t>
      </w:r>
    </w:p>
    <w:p>
      <w:pPr>
        <w:spacing w:after="0"/>
        <w:ind w:left="0"/>
        <w:jc w:val="both"/>
      </w:pPr>
      <w:r>
        <w:rPr>
          <w:rFonts w:ascii="Times New Roman"/>
          <w:b w:val="false"/>
          <w:i w:val="false"/>
          <w:color w:val="000000"/>
          <w:sz w:val="28"/>
        </w:rPr>
        <w:t>
      Центр: сельский округ Кызылжар, село Жаскешу, улица Б.Майлина, без номера, здание общей средней школы № 37 имени Б.Майлина.</w:t>
      </w:r>
    </w:p>
    <w:p>
      <w:pPr>
        <w:spacing w:after="0"/>
        <w:ind w:left="0"/>
        <w:jc w:val="both"/>
      </w:pPr>
      <w:r>
        <w:rPr>
          <w:rFonts w:ascii="Times New Roman"/>
          <w:b w:val="false"/>
          <w:i w:val="false"/>
          <w:color w:val="000000"/>
          <w:sz w:val="28"/>
        </w:rPr>
        <w:t>
      Границы: село Жаскешу полностью.</w:t>
      </w:r>
    </w:p>
    <w:p>
      <w:pPr>
        <w:spacing w:after="0"/>
        <w:ind w:left="0"/>
        <w:jc w:val="both"/>
      </w:pPr>
      <w:r>
        <w:rPr>
          <w:rFonts w:ascii="Times New Roman"/>
          <w:b w:val="false"/>
          <w:i w:val="false"/>
          <w:color w:val="000000"/>
          <w:sz w:val="28"/>
        </w:rPr>
        <w:t xml:space="preserve">
      Избирательный участок № 668 </w:t>
      </w:r>
    </w:p>
    <w:p>
      <w:pPr>
        <w:spacing w:after="0"/>
        <w:ind w:left="0"/>
        <w:jc w:val="both"/>
      </w:pPr>
      <w:r>
        <w:rPr>
          <w:rFonts w:ascii="Times New Roman"/>
          <w:b w:val="false"/>
          <w:i w:val="false"/>
          <w:color w:val="000000"/>
          <w:sz w:val="28"/>
        </w:rPr>
        <w:t>
      Центр: сельский округ Жибек жолы, село Жибек жолы, улица К.Умарова, без номера, здание общей средней школы № 58 имени А.Маргулан.</w:t>
      </w:r>
    </w:p>
    <w:p>
      <w:pPr>
        <w:spacing w:after="0"/>
        <w:ind w:left="0"/>
        <w:jc w:val="both"/>
      </w:pPr>
      <w:r>
        <w:rPr>
          <w:rFonts w:ascii="Times New Roman"/>
          <w:b w:val="false"/>
          <w:i w:val="false"/>
          <w:color w:val="000000"/>
          <w:sz w:val="28"/>
        </w:rPr>
        <w:t>
      Границы: село Жибек жолы улицы Жетиасыл, Базар жырау, Е.Бекмырзаева, Амангелди, Е.Досанова, Сарыдала, Т.Иристанова, Узбекская, И.Каракулова, Достык, Улан полностью, улица А.Акбердиева дома № 14-а, 20, 24, 28, 30-а, 32, 49.</w:t>
      </w:r>
    </w:p>
    <w:p>
      <w:pPr>
        <w:spacing w:after="0"/>
        <w:ind w:left="0"/>
        <w:jc w:val="both"/>
      </w:pPr>
      <w:r>
        <w:rPr>
          <w:rFonts w:ascii="Times New Roman"/>
          <w:b w:val="false"/>
          <w:i w:val="false"/>
          <w:color w:val="000000"/>
          <w:sz w:val="28"/>
        </w:rPr>
        <w:t xml:space="preserve">
      Избирательный участок № 669 </w:t>
      </w:r>
    </w:p>
    <w:p>
      <w:pPr>
        <w:spacing w:after="0"/>
        <w:ind w:left="0"/>
        <w:jc w:val="both"/>
      </w:pPr>
      <w:r>
        <w:rPr>
          <w:rFonts w:ascii="Times New Roman"/>
          <w:b w:val="false"/>
          <w:i w:val="false"/>
          <w:color w:val="000000"/>
          <w:sz w:val="28"/>
        </w:rPr>
        <w:t>
      Центр: сельский округ Жибек жолы, село Жибек жолы, улица О.Кемпрекова, без номера, здание общей средней школы № 20 имени Амангелди.</w:t>
      </w:r>
    </w:p>
    <w:p>
      <w:pPr>
        <w:spacing w:after="0"/>
        <w:ind w:left="0"/>
        <w:jc w:val="both"/>
      </w:pPr>
      <w:r>
        <w:rPr>
          <w:rFonts w:ascii="Times New Roman"/>
          <w:b w:val="false"/>
          <w:i w:val="false"/>
          <w:color w:val="000000"/>
          <w:sz w:val="28"/>
        </w:rPr>
        <w:t xml:space="preserve">
      Границы: село Жибек жолы улицы К.Умарова, А.Окшебаева, Жана курылыс, И.Бабакулова, Бейбитшилик, М.Калдыбаева, О.Кемпрекова, С.Мауленова, Д.Кунаева, Абая, Жастар полностью, улица А.Акбердиева дома № 5, 15, 19, 21, 41, 61. </w:t>
      </w:r>
    </w:p>
    <w:p>
      <w:pPr>
        <w:spacing w:after="0"/>
        <w:ind w:left="0"/>
        <w:jc w:val="both"/>
      </w:pPr>
      <w:r>
        <w:rPr>
          <w:rFonts w:ascii="Times New Roman"/>
          <w:b w:val="false"/>
          <w:i w:val="false"/>
          <w:color w:val="000000"/>
          <w:sz w:val="28"/>
        </w:rPr>
        <w:t xml:space="preserve">
      Избирательный участок № 670 </w:t>
      </w:r>
    </w:p>
    <w:p>
      <w:pPr>
        <w:spacing w:after="0"/>
        <w:ind w:left="0"/>
        <w:jc w:val="both"/>
      </w:pPr>
      <w:r>
        <w:rPr>
          <w:rFonts w:ascii="Times New Roman"/>
          <w:b w:val="false"/>
          <w:i w:val="false"/>
          <w:color w:val="000000"/>
          <w:sz w:val="28"/>
        </w:rPr>
        <w:t>
      Центр: сельский округ Жибек жолы, село Зортобе, улица Кожахан, без номера, здание общей средней школы № 18 имени Абая.</w:t>
      </w:r>
    </w:p>
    <w:p>
      <w:pPr>
        <w:spacing w:after="0"/>
        <w:ind w:left="0"/>
        <w:jc w:val="both"/>
      </w:pPr>
      <w:r>
        <w:rPr>
          <w:rFonts w:ascii="Times New Roman"/>
          <w:b w:val="false"/>
          <w:i w:val="false"/>
          <w:color w:val="000000"/>
          <w:sz w:val="28"/>
        </w:rPr>
        <w:t>
      Границы: село Зортобе полностью.</w:t>
      </w:r>
    </w:p>
    <w:p>
      <w:pPr>
        <w:spacing w:after="0"/>
        <w:ind w:left="0"/>
        <w:jc w:val="both"/>
      </w:pPr>
      <w:r>
        <w:rPr>
          <w:rFonts w:ascii="Times New Roman"/>
          <w:b w:val="false"/>
          <w:i w:val="false"/>
          <w:color w:val="000000"/>
          <w:sz w:val="28"/>
        </w:rPr>
        <w:t xml:space="preserve">
      Избирательный участок № 671 </w:t>
      </w:r>
    </w:p>
    <w:p>
      <w:pPr>
        <w:spacing w:after="0"/>
        <w:ind w:left="0"/>
        <w:jc w:val="both"/>
      </w:pPr>
      <w:r>
        <w:rPr>
          <w:rFonts w:ascii="Times New Roman"/>
          <w:b w:val="false"/>
          <w:i w:val="false"/>
          <w:color w:val="000000"/>
          <w:sz w:val="28"/>
        </w:rPr>
        <w:t>
      Центр: сельский округ Жибек жолы, село Жанакурылыс, улица Т.Ботабекова, № 7, здание общей средней школы № 24 имени Ж.Сулейменова.</w:t>
      </w:r>
    </w:p>
    <w:p>
      <w:pPr>
        <w:spacing w:after="0"/>
        <w:ind w:left="0"/>
        <w:jc w:val="both"/>
      </w:pPr>
      <w:r>
        <w:rPr>
          <w:rFonts w:ascii="Times New Roman"/>
          <w:b w:val="false"/>
          <w:i w:val="false"/>
          <w:color w:val="000000"/>
          <w:sz w:val="28"/>
        </w:rPr>
        <w:t>
      Границы: село Жанакурылыс, Карабау полностью.</w:t>
      </w:r>
    </w:p>
    <w:p>
      <w:pPr>
        <w:spacing w:after="0"/>
        <w:ind w:left="0"/>
        <w:jc w:val="both"/>
      </w:pPr>
      <w:r>
        <w:rPr>
          <w:rFonts w:ascii="Times New Roman"/>
          <w:b w:val="false"/>
          <w:i w:val="false"/>
          <w:color w:val="000000"/>
          <w:sz w:val="28"/>
        </w:rPr>
        <w:t xml:space="preserve">
      Избирательный участок № 672 </w:t>
      </w:r>
    </w:p>
    <w:p>
      <w:pPr>
        <w:spacing w:after="0"/>
        <w:ind w:left="0"/>
        <w:jc w:val="both"/>
      </w:pPr>
      <w:r>
        <w:rPr>
          <w:rFonts w:ascii="Times New Roman"/>
          <w:b w:val="false"/>
          <w:i w:val="false"/>
          <w:color w:val="000000"/>
          <w:sz w:val="28"/>
        </w:rPr>
        <w:t>
      Центр: сельский округ Жибек жолы, село Жана турмыс, здание общей средней школы №53 имени М.Габдуллина.</w:t>
      </w:r>
    </w:p>
    <w:p>
      <w:pPr>
        <w:spacing w:after="0"/>
        <w:ind w:left="0"/>
        <w:jc w:val="both"/>
      </w:pPr>
      <w:r>
        <w:rPr>
          <w:rFonts w:ascii="Times New Roman"/>
          <w:b w:val="false"/>
          <w:i w:val="false"/>
          <w:color w:val="000000"/>
          <w:sz w:val="28"/>
        </w:rPr>
        <w:t>
      Границы: село Жана турмыс полностью.</w:t>
      </w:r>
    </w:p>
    <w:p>
      <w:pPr>
        <w:spacing w:after="0"/>
        <w:ind w:left="0"/>
        <w:jc w:val="both"/>
      </w:pPr>
      <w:r>
        <w:rPr>
          <w:rFonts w:ascii="Times New Roman"/>
          <w:b w:val="false"/>
          <w:i w:val="false"/>
          <w:color w:val="000000"/>
          <w:sz w:val="28"/>
        </w:rPr>
        <w:t xml:space="preserve">
      Избирательный участок № 673 </w:t>
      </w:r>
    </w:p>
    <w:p>
      <w:pPr>
        <w:spacing w:after="0"/>
        <w:ind w:left="0"/>
        <w:jc w:val="both"/>
      </w:pPr>
      <w:r>
        <w:rPr>
          <w:rFonts w:ascii="Times New Roman"/>
          <w:b w:val="false"/>
          <w:i w:val="false"/>
          <w:color w:val="000000"/>
          <w:sz w:val="28"/>
        </w:rPr>
        <w:t>
      Центр: сельский округ Жибек жолы, село Дихан баба, улица Е.Бектурганова, № 27, здание общей средней школы № 17 имени Ы.Алтынсарина.</w:t>
      </w:r>
    </w:p>
    <w:p>
      <w:pPr>
        <w:spacing w:after="0"/>
        <w:ind w:left="0"/>
        <w:jc w:val="both"/>
      </w:pPr>
      <w:r>
        <w:rPr>
          <w:rFonts w:ascii="Times New Roman"/>
          <w:b w:val="false"/>
          <w:i w:val="false"/>
          <w:color w:val="000000"/>
          <w:sz w:val="28"/>
        </w:rPr>
        <w:t>
      Границы: село Дихан баба полностью, село Жибек жолы улицы Шугыла, А.Ерназарова полностью, участок "МТФ" полностью.</w:t>
      </w:r>
    </w:p>
    <w:p>
      <w:pPr>
        <w:spacing w:after="0"/>
        <w:ind w:left="0"/>
        <w:jc w:val="both"/>
      </w:pPr>
      <w:r>
        <w:rPr>
          <w:rFonts w:ascii="Times New Roman"/>
          <w:b w:val="false"/>
          <w:i w:val="false"/>
          <w:color w:val="000000"/>
          <w:sz w:val="28"/>
        </w:rPr>
        <w:t xml:space="preserve">
      Избирательный участок № 674 </w:t>
      </w:r>
    </w:p>
    <w:p>
      <w:pPr>
        <w:spacing w:after="0"/>
        <w:ind w:left="0"/>
        <w:jc w:val="both"/>
      </w:pPr>
      <w:r>
        <w:rPr>
          <w:rFonts w:ascii="Times New Roman"/>
          <w:b w:val="false"/>
          <w:i w:val="false"/>
          <w:color w:val="000000"/>
          <w:sz w:val="28"/>
        </w:rPr>
        <w:t>
      Центр: сельский округ Жибек жолы, село Саркырама, улица Толеби, без номера, здание общей средней школы № 51 имени Т.Рыскулова.</w:t>
      </w:r>
    </w:p>
    <w:p>
      <w:pPr>
        <w:spacing w:after="0"/>
        <w:ind w:left="0"/>
        <w:jc w:val="both"/>
      </w:pPr>
      <w:r>
        <w:rPr>
          <w:rFonts w:ascii="Times New Roman"/>
          <w:b w:val="false"/>
          <w:i w:val="false"/>
          <w:color w:val="000000"/>
          <w:sz w:val="28"/>
        </w:rPr>
        <w:t>
      Границы: село Саркырама полностью.</w:t>
      </w:r>
    </w:p>
    <w:p>
      <w:pPr>
        <w:spacing w:after="0"/>
        <w:ind w:left="0"/>
        <w:jc w:val="both"/>
      </w:pPr>
      <w:r>
        <w:rPr>
          <w:rFonts w:ascii="Times New Roman"/>
          <w:b w:val="false"/>
          <w:i w:val="false"/>
          <w:color w:val="000000"/>
          <w:sz w:val="28"/>
        </w:rPr>
        <w:t xml:space="preserve">
      Избирательный участок № 675 </w:t>
      </w:r>
    </w:p>
    <w:p>
      <w:pPr>
        <w:spacing w:after="0"/>
        <w:ind w:left="0"/>
        <w:jc w:val="both"/>
      </w:pPr>
      <w:r>
        <w:rPr>
          <w:rFonts w:ascii="Times New Roman"/>
          <w:b w:val="false"/>
          <w:i w:val="false"/>
          <w:color w:val="000000"/>
          <w:sz w:val="28"/>
        </w:rPr>
        <w:t>
      Центр: город Сарыагаш, улица Айтеке би, № 159, здание колледжа № 12.</w:t>
      </w:r>
    </w:p>
    <w:p>
      <w:pPr>
        <w:spacing w:after="0"/>
        <w:ind w:left="0"/>
        <w:jc w:val="both"/>
      </w:pPr>
      <w:r>
        <w:rPr>
          <w:rFonts w:ascii="Times New Roman"/>
          <w:b w:val="false"/>
          <w:i w:val="false"/>
          <w:color w:val="000000"/>
          <w:sz w:val="28"/>
        </w:rPr>
        <w:t>
      Границы: улица А.Асаубаева дома № 1-24, улицы А.Бектурсынова, 9-мая, Жана-турмыс, 45 лет победы, Ы.Шымкентбаев, Оразалы ата, Ю.Гагарина, М.Калжигитова, К.Дуйсебаева, М.Шокай, А.Бокейхана, К.Сандыбаева, Оркениет, Достар, Келешек, Астана, 20 лет независимости, Т.Оспанова, Телемунара, Б.Касымбекова полностью, улица Б.Касымбекова многоэтажные дома № 3, 4.</w:t>
      </w:r>
    </w:p>
    <w:p>
      <w:pPr>
        <w:spacing w:after="0"/>
        <w:ind w:left="0"/>
        <w:jc w:val="both"/>
      </w:pPr>
      <w:r>
        <w:rPr>
          <w:rFonts w:ascii="Times New Roman"/>
          <w:b w:val="false"/>
          <w:i w:val="false"/>
          <w:color w:val="000000"/>
          <w:sz w:val="28"/>
        </w:rPr>
        <w:t xml:space="preserve">
      Избирательный участок № 676 </w:t>
      </w:r>
    </w:p>
    <w:p>
      <w:pPr>
        <w:spacing w:after="0"/>
        <w:ind w:left="0"/>
        <w:jc w:val="both"/>
      </w:pPr>
      <w:r>
        <w:rPr>
          <w:rFonts w:ascii="Times New Roman"/>
          <w:b w:val="false"/>
          <w:i w:val="false"/>
          <w:color w:val="000000"/>
          <w:sz w:val="28"/>
        </w:rPr>
        <w:t>
      Центр: город Сарыагаш, улица Т.Турсункулова, № 43, здание общей средней школы № 2 имени А.Сулейменова.</w:t>
      </w:r>
    </w:p>
    <w:p>
      <w:pPr>
        <w:spacing w:after="0"/>
        <w:ind w:left="0"/>
        <w:jc w:val="both"/>
      </w:pPr>
      <w:r>
        <w:rPr>
          <w:rFonts w:ascii="Times New Roman"/>
          <w:b w:val="false"/>
          <w:i w:val="false"/>
          <w:color w:val="000000"/>
          <w:sz w:val="28"/>
        </w:rPr>
        <w:t xml:space="preserve">
      Границы: улица Т.Турсынкулова дома № 1-51 с нечетными номерами, улицы Б.Оспанова, А.Жангельдина, К.Сатпаева, Е.Култаева, Ш.Уалиханова, Амангелди, М.Алишева, А.Шарипова, К.Сапарбаева, Н.Абдирова, С.Алимбаева, К.Шоланбаева, Б.Момышулы, Б.Кайсарбекова, М.Пердебекова, М.Шораулы, Исаулы Курал полностью, улица С.Исмаилова дома № 93-137 с нечетными номерами и дома № 122-162 с четными номерами. </w:t>
      </w:r>
    </w:p>
    <w:p>
      <w:pPr>
        <w:spacing w:after="0"/>
        <w:ind w:left="0"/>
        <w:jc w:val="both"/>
      </w:pPr>
      <w:r>
        <w:rPr>
          <w:rFonts w:ascii="Times New Roman"/>
          <w:b w:val="false"/>
          <w:i w:val="false"/>
          <w:color w:val="000000"/>
          <w:sz w:val="28"/>
        </w:rPr>
        <w:t xml:space="preserve">
      Избирательный участок № 677 </w:t>
      </w:r>
    </w:p>
    <w:p>
      <w:pPr>
        <w:spacing w:after="0"/>
        <w:ind w:left="0"/>
        <w:jc w:val="both"/>
      </w:pPr>
      <w:r>
        <w:rPr>
          <w:rFonts w:ascii="Times New Roman"/>
          <w:b w:val="false"/>
          <w:i w:val="false"/>
          <w:color w:val="000000"/>
          <w:sz w:val="28"/>
        </w:rPr>
        <w:t>
      Центр: город Сарыагаш, улица С.Исмаилова, № 122, здание школы-гимназия № 1 имени М.Әуезова.</w:t>
      </w:r>
    </w:p>
    <w:p>
      <w:pPr>
        <w:spacing w:after="0"/>
        <w:ind w:left="0"/>
        <w:jc w:val="both"/>
      </w:pPr>
      <w:r>
        <w:rPr>
          <w:rFonts w:ascii="Times New Roman"/>
          <w:b w:val="false"/>
          <w:i w:val="false"/>
          <w:color w:val="000000"/>
          <w:sz w:val="28"/>
        </w:rPr>
        <w:t xml:space="preserve">
      Границы: улица Айтеке би дома № 1-161, улица С.Исмаилова дома № 85-91 с нечетными номерами и дома № 106-120 с четными номерами, улица Б.Ермекова дома № 46-154, улица Алматинская дома № 21-60, улица А.Абдыхалыкова дома № 31-81, улицы К.Тасбалтаева, Бостандык, М.Шымкентбайулы, Толе би, Алтай, К.Бегимкулова, И.Ахметова, Абая, Кескен, А.Архабаева, Казына, А.Акжолов, Береке, Шапагат, Алтынтобе, Коктем, Б.Мекенбаева, М.Рустемова, Х.Саудашулы, М.Оскенова, Т.Кокебаева полностью, участок "СТОВАЗ" полностью. </w:t>
      </w:r>
    </w:p>
    <w:p>
      <w:pPr>
        <w:spacing w:after="0"/>
        <w:ind w:left="0"/>
        <w:jc w:val="both"/>
      </w:pPr>
      <w:r>
        <w:rPr>
          <w:rFonts w:ascii="Times New Roman"/>
          <w:b w:val="false"/>
          <w:i w:val="false"/>
          <w:color w:val="000000"/>
          <w:sz w:val="28"/>
        </w:rPr>
        <w:t xml:space="preserve">
      Избирательный участок № 678 </w:t>
      </w:r>
    </w:p>
    <w:p>
      <w:pPr>
        <w:spacing w:after="0"/>
        <w:ind w:left="0"/>
        <w:jc w:val="both"/>
      </w:pPr>
      <w:r>
        <w:rPr>
          <w:rFonts w:ascii="Times New Roman"/>
          <w:b w:val="false"/>
          <w:i w:val="false"/>
          <w:color w:val="000000"/>
          <w:sz w:val="28"/>
        </w:rPr>
        <w:t>
      Центр: город Сарыагаш, улица С.Исмаилова, № 63, здание общей средней школы № 3 имени М.Ломоносова.</w:t>
      </w:r>
    </w:p>
    <w:p>
      <w:pPr>
        <w:spacing w:after="0"/>
        <w:ind w:left="0"/>
        <w:jc w:val="both"/>
      </w:pPr>
      <w:r>
        <w:rPr>
          <w:rFonts w:ascii="Times New Roman"/>
          <w:b w:val="false"/>
          <w:i w:val="false"/>
          <w:color w:val="000000"/>
          <w:sz w:val="28"/>
        </w:rPr>
        <w:t>
      Границы: улицы Т.Уманова, Туркестан, Жамбыл, О.Копжасарова, Бирлик, А.Омарова, А.Аралбекова, Х.Жусипова, Казыбек би, Абдиулы Сапарбай, Нур-Отан полностью, улица С.Исмайлов дома № 1-83 с нечетными номерами и дома № 2-104 с четными номерами, улица А.Абдыхалыкова дома № 1-30, улица Алматинская дома № 1-20, улица Б.Ермекова дома № 1-45, улица Майлыкожа дома № 8а, 8б, 9, 11а, 11/1, 11/2, 15/1, 15/2, 15/3, 15/4, 15а, 21, 23а, 23/1-23/4, 25/1-25/4, 27/1, 27/2, улица С.Дүйсебайулы дома № 2-30 с четными номерами.</w:t>
      </w:r>
    </w:p>
    <w:p>
      <w:pPr>
        <w:spacing w:after="0"/>
        <w:ind w:left="0"/>
        <w:jc w:val="both"/>
      </w:pPr>
      <w:r>
        <w:rPr>
          <w:rFonts w:ascii="Times New Roman"/>
          <w:b w:val="false"/>
          <w:i w:val="false"/>
          <w:color w:val="000000"/>
          <w:sz w:val="28"/>
        </w:rPr>
        <w:t xml:space="preserve">
      Избирательный участок № 679 </w:t>
      </w:r>
    </w:p>
    <w:p>
      <w:pPr>
        <w:spacing w:after="0"/>
        <w:ind w:left="0"/>
        <w:jc w:val="both"/>
      </w:pPr>
      <w:r>
        <w:rPr>
          <w:rFonts w:ascii="Times New Roman"/>
          <w:b w:val="false"/>
          <w:i w:val="false"/>
          <w:color w:val="000000"/>
          <w:sz w:val="28"/>
        </w:rPr>
        <w:t>
      Центр: город Сарыагаш, улица Майлыкожа, № 127, здание общей средней школы № 6 имени Ж.Аймаутова.</w:t>
      </w:r>
    </w:p>
    <w:p>
      <w:pPr>
        <w:spacing w:after="0"/>
        <w:ind w:left="0"/>
        <w:jc w:val="both"/>
      </w:pPr>
      <w:r>
        <w:rPr>
          <w:rFonts w:ascii="Times New Roman"/>
          <w:b w:val="false"/>
          <w:i w:val="false"/>
          <w:color w:val="000000"/>
          <w:sz w:val="28"/>
        </w:rPr>
        <w:t xml:space="preserve">
      Границы: улицы Сарыарка, П.Елибай, Т.Диханбаева, Келес, Т.Укибаева, Дружбы народов, С.Муханова, Г.Муратбаева, 1-мая, М.Ауезова, Т.Токтарова полностью, улица Майлыкожа дома № 1, 2, 3, 4, 5, 6, 7, 8, 10, 11, 12-14, 15, 16-20, 22, 23, 24, 25, 26, 27, 28-34, улица С.Дуйсебайулы дома № 1-29 с нечетными номерами. </w:t>
      </w:r>
    </w:p>
    <w:p>
      <w:pPr>
        <w:spacing w:after="0"/>
        <w:ind w:left="0"/>
        <w:jc w:val="both"/>
      </w:pPr>
      <w:r>
        <w:rPr>
          <w:rFonts w:ascii="Times New Roman"/>
          <w:b w:val="false"/>
          <w:i w:val="false"/>
          <w:color w:val="000000"/>
          <w:sz w:val="28"/>
        </w:rPr>
        <w:t xml:space="preserve">
      Избирательный участок № 680 </w:t>
      </w:r>
    </w:p>
    <w:p>
      <w:pPr>
        <w:spacing w:after="0"/>
        <w:ind w:left="0"/>
        <w:jc w:val="both"/>
      </w:pPr>
      <w:r>
        <w:rPr>
          <w:rFonts w:ascii="Times New Roman"/>
          <w:b w:val="false"/>
          <w:i w:val="false"/>
          <w:color w:val="000000"/>
          <w:sz w:val="28"/>
        </w:rPr>
        <w:t>
      Центр: город Сарыагаш, улица Майлыкожа, № 131, здание общей средней школы № 71.</w:t>
      </w:r>
    </w:p>
    <w:p>
      <w:pPr>
        <w:spacing w:after="0"/>
        <w:ind w:left="0"/>
        <w:jc w:val="both"/>
      </w:pPr>
      <w:r>
        <w:rPr>
          <w:rFonts w:ascii="Times New Roman"/>
          <w:b w:val="false"/>
          <w:i w:val="false"/>
          <w:color w:val="000000"/>
          <w:sz w:val="28"/>
        </w:rPr>
        <w:t>
      Границы: улицы Т.Касымбекова, Нурлы жол, С.Сейфуллина, М.Маметова, Т.Ерназарова, Ы.Алтынсарина, Байконур, Сункар, А.Молдагулова полностью, улица Майлыкожа дома № 35-77/4, улица С.Дуйсебайулы дома № 31-127.</w:t>
      </w:r>
    </w:p>
    <w:p>
      <w:pPr>
        <w:spacing w:after="0"/>
        <w:ind w:left="0"/>
        <w:jc w:val="both"/>
      </w:pPr>
      <w:r>
        <w:rPr>
          <w:rFonts w:ascii="Times New Roman"/>
          <w:b w:val="false"/>
          <w:i w:val="false"/>
          <w:color w:val="000000"/>
          <w:sz w:val="28"/>
        </w:rPr>
        <w:t xml:space="preserve">
      Избирательный участок № 681 </w:t>
      </w:r>
    </w:p>
    <w:p>
      <w:pPr>
        <w:spacing w:after="0"/>
        <w:ind w:left="0"/>
        <w:jc w:val="both"/>
      </w:pPr>
      <w:r>
        <w:rPr>
          <w:rFonts w:ascii="Times New Roman"/>
          <w:b w:val="false"/>
          <w:i w:val="false"/>
          <w:color w:val="000000"/>
          <w:sz w:val="28"/>
        </w:rPr>
        <w:t>
      Центр: город Сарыагаш, улица С.Исмаилова, № 291, здание гуманитарно-агроэкономического колледжа Капланбек.</w:t>
      </w:r>
    </w:p>
    <w:p>
      <w:pPr>
        <w:spacing w:after="0"/>
        <w:ind w:left="0"/>
        <w:jc w:val="both"/>
      </w:pPr>
      <w:r>
        <w:rPr>
          <w:rFonts w:ascii="Times New Roman"/>
          <w:b w:val="false"/>
          <w:i w:val="false"/>
          <w:color w:val="000000"/>
          <w:sz w:val="28"/>
        </w:rPr>
        <w:t xml:space="preserve">
      Границы: улицы Бухарбай ата, Малдыбек ата, Кабланбек, Р.Мусина, Т.Утебаева, А.Токаева, Т.Аубакирова, И.Есенберлина, Байбосын ата, Т.Кабылова, Байтерек, К.Калаубаева, Арыстанбаб, А.Калыбайулы, Ештай Акай, Ыскаков Кошербай, Н.Ыскакова, Тараз, Барыс, М.Окорокова, С.Рахимова, Болашак, К.Нысанулы, С.Талипова полностью, бульвар Шамши полностью, участок "МТФ" полностью. </w:t>
      </w:r>
    </w:p>
    <w:p>
      <w:pPr>
        <w:spacing w:after="0"/>
        <w:ind w:left="0"/>
        <w:jc w:val="both"/>
      </w:pPr>
      <w:r>
        <w:rPr>
          <w:rFonts w:ascii="Times New Roman"/>
          <w:b w:val="false"/>
          <w:i w:val="false"/>
          <w:color w:val="000000"/>
          <w:sz w:val="28"/>
        </w:rPr>
        <w:t xml:space="preserve">
      Избирательный участок № 682 </w:t>
      </w:r>
    </w:p>
    <w:p>
      <w:pPr>
        <w:spacing w:after="0"/>
        <w:ind w:left="0"/>
        <w:jc w:val="both"/>
      </w:pPr>
      <w:r>
        <w:rPr>
          <w:rFonts w:ascii="Times New Roman"/>
          <w:b w:val="false"/>
          <w:i w:val="false"/>
          <w:color w:val="000000"/>
          <w:sz w:val="28"/>
        </w:rPr>
        <w:t>
      Центр: город Сарыагаш, улица Исмаилова, № 274, здание Сарыагашской районной центральной больницы.</w:t>
      </w:r>
    </w:p>
    <w:p>
      <w:pPr>
        <w:spacing w:after="0"/>
        <w:ind w:left="0"/>
        <w:jc w:val="both"/>
      </w:pPr>
      <w:r>
        <w:rPr>
          <w:rFonts w:ascii="Times New Roman"/>
          <w:b w:val="false"/>
          <w:i w:val="false"/>
          <w:color w:val="000000"/>
          <w:sz w:val="28"/>
        </w:rPr>
        <w:t>
      Границы: территория Сарыагашской районной центральной больницы.</w:t>
      </w:r>
    </w:p>
    <w:p>
      <w:pPr>
        <w:spacing w:after="0"/>
        <w:ind w:left="0"/>
        <w:jc w:val="both"/>
      </w:pPr>
      <w:r>
        <w:rPr>
          <w:rFonts w:ascii="Times New Roman"/>
          <w:b w:val="false"/>
          <w:i w:val="false"/>
          <w:color w:val="000000"/>
          <w:sz w:val="28"/>
        </w:rPr>
        <w:t xml:space="preserve">
      Избирательный участок № 683 </w:t>
      </w:r>
    </w:p>
    <w:p>
      <w:pPr>
        <w:spacing w:after="0"/>
        <w:ind w:left="0"/>
        <w:jc w:val="both"/>
      </w:pPr>
      <w:r>
        <w:rPr>
          <w:rFonts w:ascii="Times New Roman"/>
          <w:b w:val="false"/>
          <w:i w:val="false"/>
          <w:color w:val="000000"/>
          <w:sz w:val="28"/>
        </w:rPr>
        <w:t>
      Центр: город Сарыагаш, улица К.Сатбаева, № 23, здание школы-гимназии интерната № 10 имени К.Сатбаева.</w:t>
      </w:r>
    </w:p>
    <w:p>
      <w:pPr>
        <w:spacing w:after="0"/>
        <w:ind w:left="0"/>
        <w:jc w:val="both"/>
      </w:pPr>
      <w:r>
        <w:rPr>
          <w:rFonts w:ascii="Times New Roman"/>
          <w:b w:val="false"/>
          <w:i w:val="false"/>
          <w:color w:val="000000"/>
          <w:sz w:val="28"/>
        </w:rPr>
        <w:t xml:space="preserve">
      Границы: улицы А.Сулейменова, О.Жолдасбекова, А.Токманбетова, 40 лет КазССР, Т.Намазбаева, Т.Смановой, Ж.Тагаева, А.Омарова, А.Шылгаубаева полностью, улица Т.Турсынкулова дома № 2-42 с четными номерами, улица Исмайлова дома № 139-273. </w:t>
      </w:r>
    </w:p>
    <w:p>
      <w:pPr>
        <w:spacing w:after="0"/>
        <w:ind w:left="0"/>
        <w:jc w:val="both"/>
      </w:pPr>
      <w:r>
        <w:rPr>
          <w:rFonts w:ascii="Times New Roman"/>
          <w:b w:val="false"/>
          <w:i w:val="false"/>
          <w:color w:val="000000"/>
          <w:sz w:val="28"/>
        </w:rPr>
        <w:t xml:space="preserve">
      Избирательный участок № 684 </w:t>
      </w:r>
    </w:p>
    <w:p>
      <w:pPr>
        <w:spacing w:after="0"/>
        <w:ind w:left="0"/>
        <w:jc w:val="both"/>
      </w:pPr>
      <w:r>
        <w:rPr>
          <w:rFonts w:ascii="Times New Roman"/>
          <w:b w:val="false"/>
          <w:i w:val="false"/>
          <w:color w:val="000000"/>
          <w:sz w:val="28"/>
        </w:rPr>
        <w:t>
      Центр: сельский округ Куркелес, село Дархан, улица А.Муса, № 23, здание общей средней школы № 33 имени Б.Момышулы.</w:t>
      </w:r>
    </w:p>
    <w:p>
      <w:pPr>
        <w:spacing w:after="0"/>
        <w:ind w:left="0"/>
        <w:jc w:val="both"/>
      </w:pPr>
      <w:r>
        <w:rPr>
          <w:rFonts w:ascii="Times New Roman"/>
          <w:b w:val="false"/>
          <w:i w:val="false"/>
          <w:color w:val="000000"/>
          <w:sz w:val="28"/>
        </w:rPr>
        <w:t>
      Границы: село Дархан, Береке полностью.</w:t>
      </w:r>
    </w:p>
    <w:p>
      <w:pPr>
        <w:spacing w:after="0"/>
        <w:ind w:left="0"/>
        <w:jc w:val="both"/>
      </w:pPr>
      <w:r>
        <w:rPr>
          <w:rFonts w:ascii="Times New Roman"/>
          <w:b w:val="false"/>
          <w:i w:val="false"/>
          <w:color w:val="000000"/>
          <w:sz w:val="28"/>
        </w:rPr>
        <w:t xml:space="preserve">
      Избирательный участок № 685 </w:t>
      </w:r>
    </w:p>
    <w:p>
      <w:pPr>
        <w:spacing w:after="0"/>
        <w:ind w:left="0"/>
        <w:jc w:val="both"/>
      </w:pPr>
      <w:r>
        <w:rPr>
          <w:rFonts w:ascii="Times New Roman"/>
          <w:b w:val="false"/>
          <w:i w:val="false"/>
          <w:color w:val="000000"/>
          <w:sz w:val="28"/>
        </w:rPr>
        <w:t>
      Центр: сельский округ Куркелес, село Енкес, улица Т.Рыскулова, № 55, здание общей средней школы № 21 имени Яссауи.</w:t>
      </w:r>
    </w:p>
    <w:p>
      <w:pPr>
        <w:spacing w:after="0"/>
        <w:ind w:left="0"/>
        <w:jc w:val="both"/>
      </w:pPr>
      <w:r>
        <w:rPr>
          <w:rFonts w:ascii="Times New Roman"/>
          <w:b w:val="false"/>
          <w:i w:val="false"/>
          <w:color w:val="000000"/>
          <w:sz w:val="28"/>
        </w:rPr>
        <w:t>
      Границы: село Енкес, Култума полностью.</w:t>
      </w:r>
    </w:p>
    <w:p>
      <w:pPr>
        <w:spacing w:after="0"/>
        <w:ind w:left="0"/>
        <w:jc w:val="both"/>
      </w:pPr>
      <w:r>
        <w:rPr>
          <w:rFonts w:ascii="Times New Roman"/>
          <w:b w:val="false"/>
          <w:i w:val="false"/>
          <w:color w:val="000000"/>
          <w:sz w:val="28"/>
        </w:rPr>
        <w:t xml:space="preserve">
      Избирательный участок № 686 </w:t>
      </w:r>
    </w:p>
    <w:p>
      <w:pPr>
        <w:spacing w:after="0"/>
        <w:ind w:left="0"/>
        <w:jc w:val="both"/>
      </w:pPr>
      <w:r>
        <w:rPr>
          <w:rFonts w:ascii="Times New Roman"/>
          <w:b w:val="false"/>
          <w:i w:val="false"/>
          <w:color w:val="000000"/>
          <w:sz w:val="28"/>
        </w:rPr>
        <w:t>
      Центр: сельский округ Куркелес, село Акниет, улица Кажымукан, № 25-а, здание общей средней школы № 27 имени Шакарима.</w:t>
      </w:r>
    </w:p>
    <w:p>
      <w:pPr>
        <w:spacing w:after="0"/>
        <w:ind w:left="0"/>
        <w:jc w:val="both"/>
      </w:pPr>
      <w:r>
        <w:rPr>
          <w:rFonts w:ascii="Times New Roman"/>
          <w:b w:val="false"/>
          <w:i w:val="false"/>
          <w:color w:val="000000"/>
          <w:sz w:val="28"/>
        </w:rPr>
        <w:t>
      Границы: село Акниет, Бескудык, Келес полностью.</w:t>
      </w:r>
    </w:p>
    <w:p>
      <w:pPr>
        <w:spacing w:after="0"/>
        <w:ind w:left="0"/>
        <w:jc w:val="both"/>
      </w:pPr>
      <w:r>
        <w:rPr>
          <w:rFonts w:ascii="Times New Roman"/>
          <w:b w:val="false"/>
          <w:i w:val="false"/>
          <w:color w:val="000000"/>
          <w:sz w:val="28"/>
        </w:rPr>
        <w:t xml:space="preserve">
      Избирательный участок № 687 </w:t>
      </w:r>
    </w:p>
    <w:p>
      <w:pPr>
        <w:spacing w:after="0"/>
        <w:ind w:left="0"/>
        <w:jc w:val="both"/>
      </w:pPr>
      <w:r>
        <w:rPr>
          <w:rFonts w:ascii="Times New Roman"/>
          <w:b w:val="false"/>
          <w:i w:val="false"/>
          <w:color w:val="000000"/>
          <w:sz w:val="28"/>
        </w:rPr>
        <w:t>
      Центр: сельский округ Куркелес, село Куркелес, улица Акбура аулие, № 120, здание общей средней школы № 39 имени Т.Айбергенова.</w:t>
      </w:r>
    </w:p>
    <w:p>
      <w:pPr>
        <w:spacing w:after="0"/>
        <w:ind w:left="0"/>
        <w:jc w:val="both"/>
      </w:pPr>
      <w:r>
        <w:rPr>
          <w:rFonts w:ascii="Times New Roman"/>
          <w:b w:val="false"/>
          <w:i w:val="false"/>
          <w:color w:val="000000"/>
          <w:sz w:val="28"/>
        </w:rPr>
        <w:t>
      Границы: село Куркелес полностью.</w:t>
      </w:r>
    </w:p>
    <w:p>
      <w:pPr>
        <w:spacing w:after="0"/>
        <w:ind w:left="0"/>
        <w:jc w:val="both"/>
      </w:pPr>
      <w:r>
        <w:rPr>
          <w:rFonts w:ascii="Times New Roman"/>
          <w:b w:val="false"/>
          <w:i w:val="false"/>
          <w:color w:val="000000"/>
          <w:sz w:val="28"/>
        </w:rPr>
        <w:t xml:space="preserve">
      Избирательный участок № 688 </w:t>
      </w:r>
    </w:p>
    <w:p>
      <w:pPr>
        <w:spacing w:after="0"/>
        <w:ind w:left="0"/>
        <w:jc w:val="both"/>
      </w:pPr>
      <w:r>
        <w:rPr>
          <w:rFonts w:ascii="Times New Roman"/>
          <w:b w:val="false"/>
          <w:i w:val="false"/>
          <w:color w:val="000000"/>
          <w:sz w:val="28"/>
        </w:rPr>
        <w:t>
      Центр: сельский округ Жарты тобе, село Курама, улица Ш.Калдаякова, без номера, здание общей средней школы № 15 Ш.Калдаякова.</w:t>
      </w:r>
    </w:p>
    <w:p>
      <w:pPr>
        <w:spacing w:after="0"/>
        <w:ind w:left="0"/>
        <w:jc w:val="both"/>
      </w:pPr>
      <w:r>
        <w:rPr>
          <w:rFonts w:ascii="Times New Roman"/>
          <w:b w:val="false"/>
          <w:i w:val="false"/>
          <w:color w:val="000000"/>
          <w:sz w:val="28"/>
        </w:rPr>
        <w:t>
      Границы: село Курама полностью.</w:t>
      </w:r>
    </w:p>
    <w:p>
      <w:pPr>
        <w:spacing w:after="0"/>
        <w:ind w:left="0"/>
        <w:jc w:val="both"/>
      </w:pPr>
      <w:r>
        <w:rPr>
          <w:rFonts w:ascii="Times New Roman"/>
          <w:b w:val="false"/>
          <w:i w:val="false"/>
          <w:color w:val="000000"/>
          <w:sz w:val="28"/>
        </w:rPr>
        <w:t xml:space="preserve">
      Избирательный участок № 689 </w:t>
      </w:r>
    </w:p>
    <w:p>
      <w:pPr>
        <w:spacing w:after="0"/>
        <w:ind w:left="0"/>
        <w:jc w:val="both"/>
      </w:pPr>
      <w:r>
        <w:rPr>
          <w:rFonts w:ascii="Times New Roman"/>
          <w:b w:val="false"/>
          <w:i w:val="false"/>
          <w:color w:val="000000"/>
          <w:sz w:val="28"/>
        </w:rPr>
        <w:t>
      Центр: сельский округ Жарты тобе, село Бостандык, улица Абылайхана, без номера, здание общей средней школы № 35 имени Б.Гафурова.</w:t>
      </w:r>
    </w:p>
    <w:p>
      <w:pPr>
        <w:spacing w:after="0"/>
        <w:ind w:left="0"/>
        <w:jc w:val="both"/>
      </w:pPr>
      <w:r>
        <w:rPr>
          <w:rFonts w:ascii="Times New Roman"/>
          <w:b w:val="false"/>
          <w:i w:val="false"/>
          <w:color w:val="000000"/>
          <w:sz w:val="28"/>
        </w:rPr>
        <w:t>
      Границы: село Бостандык полностью.</w:t>
      </w:r>
    </w:p>
    <w:p>
      <w:pPr>
        <w:spacing w:after="0"/>
        <w:ind w:left="0"/>
        <w:jc w:val="both"/>
      </w:pPr>
      <w:r>
        <w:rPr>
          <w:rFonts w:ascii="Times New Roman"/>
          <w:b w:val="false"/>
          <w:i w:val="false"/>
          <w:color w:val="000000"/>
          <w:sz w:val="28"/>
        </w:rPr>
        <w:t xml:space="preserve">
      Избирательный участок № 690 </w:t>
      </w:r>
    </w:p>
    <w:p>
      <w:pPr>
        <w:spacing w:after="0"/>
        <w:ind w:left="0"/>
        <w:jc w:val="both"/>
      </w:pPr>
      <w:r>
        <w:rPr>
          <w:rFonts w:ascii="Times New Roman"/>
          <w:b w:val="false"/>
          <w:i w:val="false"/>
          <w:color w:val="000000"/>
          <w:sz w:val="28"/>
        </w:rPr>
        <w:t>
      Центр: сельский округ Жарты тобе, село Ынтымак, улица Ж.Айысулы, № 2, здание общей средней школы № 9 Майлыкожа.</w:t>
      </w:r>
    </w:p>
    <w:p>
      <w:pPr>
        <w:spacing w:after="0"/>
        <w:ind w:left="0"/>
        <w:jc w:val="both"/>
      </w:pPr>
      <w:r>
        <w:rPr>
          <w:rFonts w:ascii="Times New Roman"/>
          <w:b w:val="false"/>
          <w:i w:val="false"/>
          <w:color w:val="000000"/>
          <w:sz w:val="28"/>
        </w:rPr>
        <w:t>
      Границы: село Ынтымак улицы О.Отеген, А.Хасанова, А.Сейдакбар, А.Турсынбаева, А.Мансурова, Ю.Гагарина полностью, улица Абылайхана дома № 85-143, улица Абая дома № 2-36, участок Бескорган полностью.</w:t>
      </w:r>
    </w:p>
    <w:p>
      <w:pPr>
        <w:spacing w:after="0"/>
        <w:ind w:left="0"/>
        <w:jc w:val="both"/>
      </w:pPr>
      <w:r>
        <w:rPr>
          <w:rFonts w:ascii="Times New Roman"/>
          <w:b w:val="false"/>
          <w:i w:val="false"/>
          <w:color w:val="000000"/>
          <w:sz w:val="28"/>
        </w:rPr>
        <w:t xml:space="preserve">
      Избирательный участок № 691 </w:t>
      </w:r>
    </w:p>
    <w:p>
      <w:pPr>
        <w:spacing w:after="0"/>
        <w:ind w:left="0"/>
        <w:jc w:val="both"/>
      </w:pPr>
      <w:r>
        <w:rPr>
          <w:rFonts w:ascii="Times New Roman"/>
          <w:b w:val="false"/>
          <w:i w:val="false"/>
          <w:color w:val="000000"/>
          <w:sz w:val="28"/>
        </w:rPr>
        <w:t>
      Центр: сельский округ Жарты тобе, село Достык, улица Тайтели ата, без номера, здание общей средней школы № 32 имени К.Аманжолова.</w:t>
      </w:r>
    </w:p>
    <w:p>
      <w:pPr>
        <w:spacing w:after="0"/>
        <w:ind w:left="0"/>
        <w:jc w:val="both"/>
      </w:pPr>
      <w:r>
        <w:rPr>
          <w:rFonts w:ascii="Times New Roman"/>
          <w:b w:val="false"/>
          <w:i w:val="false"/>
          <w:color w:val="000000"/>
          <w:sz w:val="28"/>
        </w:rPr>
        <w:t xml:space="preserve">
      Границы: село Достык улица Б.Бердимуратова дома № 1-19, улицы Г.Мусирепова, Дархан, Тайтели ата, Т.Аубакирова, И.Жансугурова, Т.Бигелдинова, А.Токмаганбетова, № 1-3 полностью. </w:t>
      </w:r>
    </w:p>
    <w:p>
      <w:pPr>
        <w:spacing w:after="0"/>
        <w:ind w:left="0"/>
        <w:jc w:val="both"/>
      </w:pPr>
      <w:r>
        <w:rPr>
          <w:rFonts w:ascii="Times New Roman"/>
          <w:b w:val="false"/>
          <w:i w:val="false"/>
          <w:color w:val="000000"/>
          <w:sz w:val="28"/>
        </w:rPr>
        <w:t xml:space="preserve">
      Избирательный участок № 692 </w:t>
      </w:r>
    </w:p>
    <w:p>
      <w:pPr>
        <w:spacing w:after="0"/>
        <w:ind w:left="0"/>
        <w:jc w:val="both"/>
      </w:pPr>
      <w:r>
        <w:rPr>
          <w:rFonts w:ascii="Times New Roman"/>
          <w:b w:val="false"/>
          <w:i w:val="false"/>
          <w:color w:val="000000"/>
          <w:sz w:val="28"/>
        </w:rPr>
        <w:t>
      Центр: поселок Коктерек, улица Ы.Алтынсарина, без номера, здание общей средней школы № 16 имени И.В.Панфилова.</w:t>
      </w:r>
    </w:p>
    <w:p>
      <w:pPr>
        <w:spacing w:after="0"/>
        <w:ind w:left="0"/>
        <w:jc w:val="both"/>
      </w:pPr>
      <w:r>
        <w:rPr>
          <w:rFonts w:ascii="Times New Roman"/>
          <w:b w:val="false"/>
          <w:i w:val="false"/>
          <w:color w:val="000000"/>
          <w:sz w:val="28"/>
        </w:rPr>
        <w:t>
      Границы: поселок Коктерек полностью.</w:t>
      </w:r>
    </w:p>
    <w:p>
      <w:pPr>
        <w:spacing w:after="0"/>
        <w:ind w:left="0"/>
        <w:jc w:val="both"/>
      </w:pPr>
      <w:r>
        <w:rPr>
          <w:rFonts w:ascii="Times New Roman"/>
          <w:b w:val="false"/>
          <w:i w:val="false"/>
          <w:color w:val="000000"/>
          <w:sz w:val="28"/>
        </w:rPr>
        <w:t xml:space="preserve">
      Избирательный участок № 693 </w:t>
      </w:r>
    </w:p>
    <w:p>
      <w:pPr>
        <w:spacing w:after="0"/>
        <w:ind w:left="0"/>
        <w:jc w:val="both"/>
      </w:pPr>
      <w:r>
        <w:rPr>
          <w:rFonts w:ascii="Times New Roman"/>
          <w:b w:val="false"/>
          <w:i w:val="false"/>
          <w:color w:val="000000"/>
          <w:sz w:val="28"/>
        </w:rPr>
        <w:t>
      Центр: сельский округ Тегисшил, село Таскескен, улица А.Омарова, без номера, здание общей средней школы № 30 имени С.Торайгырова.</w:t>
      </w:r>
    </w:p>
    <w:p>
      <w:pPr>
        <w:spacing w:after="0"/>
        <w:ind w:left="0"/>
        <w:jc w:val="both"/>
      </w:pPr>
      <w:r>
        <w:rPr>
          <w:rFonts w:ascii="Times New Roman"/>
          <w:b w:val="false"/>
          <w:i w:val="false"/>
          <w:color w:val="000000"/>
          <w:sz w:val="28"/>
        </w:rPr>
        <w:t>
      Границы: село Таскескен, Мадениет полностью.</w:t>
      </w:r>
    </w:p>
    <w:p>
      <w:pPr>
        <w:spacing w:after="0"/>
        <w:ind w:left="0"/>
        <w:jc w:val="both"/>
      </w:pPr>
      <w:r>
        <w:rPr>
          <w:rFonts w:ascii="Times New Roman"/>
          <w:b w:val="false"/>
          <w:i w:val="false"/>
          <w:color w:val="000000"/>
          <w:sz w:val="28"/>
        </w:rPr>
        <w:t xml:space="preserve">
      Избирательный участок № 694 </w:t>
      </w:r>
    </w:p>
    <w:p>
      <w:pPr>
        <w:spacing w:after="0"/>
        <w:ind w:left="0"/>
        <w:jc w:val="both"/>
      </w:pPr>
      <w:r>
        <w:rPr>
          <w:rFonts w:ascii="Times New Roman"/>
          <w:b w:val="false"/>
          <w:i w:val="false"/>
          <w:color w:val="000000"/>
          <w:sz w:val="28"/>
        </w:rPr>
        <w:t>
      Центр: сельский округ Дарбаза, село Дарбаза, улица Жабай ата, № 41, здание общей средней школы № 70 имени С.Байгозиева.</w:t>
      </w:r>
    </w:p>
    <w:p>
      <w:pPr>
        <w:spacing w:after="0"/>
        <w:ind w:left="0"/>
        <w:jc w:val="both"/>
      </w:pPr>
      <w:r>
        <w:rPr>
          <w:rFonts w:ascii="Times New Roman"/>
          <w:b w:val="false"/>
          <w:i w:val="false"/>
          <w:color w:val="000000"/>
          <w:sz w:val="28"/>
        </w:rPr>
        <w:t>
      Границы: село Дарбаза улицы Жабай ата, Алматы, Жолтабар, Аманкелди, И.Панфилова, А.Оразбаева, К.Сатпаева, Темиржолшы, Ш.Уалиханова, Ы.Алтынсарина, Кажымукана, С.Торыайгырова, Г.Муратбаева, К.Койкелди, И.Жансугирова полностью, село 50-разъезд, 51-разъезд полность.</w:t>
      </w:r>
    </w:p>
    <w:p>
      <w:pPr>
        <w:spacing w:after="0"/>
        <w:ind w:left="0"/>
        <w:jc w:val="both"/>
      </w:pPr>
      <w:r>
        <w:rPr>
          <w:rFonts w:ascii="Times New Roman"/>
          <w:b w:val="false"/>
          <w:i w:val="false"/>
          <w:color w:val="000000"/>
          <w:sz w:val="28"/>
        </w:rPr>
        <w:t xml:space="preserve">
      Избирательный участок № 695 </w:t>
      </w:r>
    </w:p>
    <w:p>
      <w:pPr>
        <w:spacing w:after="0"/>
        <w:ind w:left="0"/>
        <w:jc w:val="both"/>
      </w:pPr>
      <w:r>
        <w:rPr>
          <w:rFonts w:ascii="Times New Roman"/>
          <w:b w:val="false"/>
          <w:i w:val="false"/>
          <w:color w:val="000000"/>
          <w:sz w:val="28"/>
        </w:rPr>
        <w:t>
      Центр: сельский округ Дарбаза, село Таскудык, здание общей средней школы № 42 имени А.Жанкелдина.</w:t>
      </w:r>
    </w:p>
    <w:p>
      <w:pPr>
        <w:spacing w:after="0"/>
        <w:ind w:left="0"/>
        <w:jc w:val="both"/>
      </w:pPr>
      <w:r>
        <w:rPr>
          <w:rFonts w:ascii="Times New Roman"/>
          <w:b w:val="false"/>
          <w:i w:val="false"/>
          <w:color w:val="000000"/>
          <w:sz w:val="28"/>
        </w:rPr>
        <w:t>
      Границы: село Таскудык полностью.</w:t>
      </w:r>
    </w:p>
    <w:p>
      <w:pPr>
        <w:spacing w:after="0"/>
        <w:ind w:left="0"/>
        <w:jc w:val="both"/>
      </w:pPr>
      <w:r>
        <w:rPr>
          <w:rFonts w:ascii="Times New Roman"/>
          <w:b w:val="false"/>
          <w:i w:val="false"/>
          <w:color w:val="000000"/>
          <w:sz w:val="28"/>
        </w:rPr>
        <w:t xml:space="preserve">
      Избирательный участок № 696 </w:t>
      </w:r>
    </w:p>
    <w:p>
      <w:pPr>
        <w:spacing w:after="0"/>
        <w:ind w:left="0"/>
        <w:jc w:val="both"/>
      </w:pPr>
      <w:r>
        <w:rPr>
          <w:rFonts w:ascii="Times New Roman"/>
          <w:b w:val="false"/>
          <w:i w:val="false"/>
          <w:color w:val="000000"/>
          <w:sz w:val="28"/>
        </w:rPr>
        <w:t>
      Центр: сельский округ Дарбаза, село Сарысу, улица Шугыла, № 42, здание основной средней школы № 40 имени Н.Абдирова.</w:t>
      </w:r>
    </w:p>
    <w:p>
      <w:pPr>
        <w:spacing w:after="0"/>
        <w:ind w:left="0"/>
        <w:jc w:val="both"/>
      </w:pPr>
      <w:r>
        <w:rPr>
          <w:rFonts w:ascii="Times New Roman"/>
          <w:b w:val="false"/>
          <w:i w:val="false"/>
          <w:color w:val="000000"/>
          <w:sz w:val="28"/>
        </w:rPr>
        <w:t>
      Границы: село Сарысу полностью.</w:t>
      </w:r>
    </w:p>
    <w:p>
      <w:pPr>
        <w:spacing w:after="0"/>
        <w:ind w:left="0"/>
        <w:jc w:val="both"/>
      </w:pPr>
      <w:r>
        <w:rPr>
          <w:rFonts w:ascii="Times New Roman"/>
          <w:b w:val="false"/>
          <w:i w:val="false"/>
          <w:color w:val="000000"/>
          <w:sz w:val="28"/>
        </w:rPr>
        <w:t xml:space="preserve">
      Избирательный участок № 697 </w:t>
      </w:r>
    </w:p>
    <w:p>
      <w:pPr>
        <w:spacing w:after="0"/>
        <w:ind w:left="0"/>
        <w:jc w:val="both"/>
      </w:pPr>
      <w:r>
        <w:rPr>
          <w:rFonts w:ascii="Times New Roman"/>
          <w:b w:val="false"/>
          <w:i w:val="false"/>
          <w:color w:val="000000"/>
          <w:sz w:val="28"/>
        </w:rPr>
        <w:t>
      Центр: сельский округ Жылга, село Жылга, улица С.Сейфуллина, без номера, здание общей средней школы № 12 имени С.Сейфуллина.</w:t>
      </w:r>
    </w:p>
    <w:p>
      <w:pPr>
        <w:spacing w:after="0"/>
        <w:ind w:left="0"/>
        <w:jc w:val="both"/>
      </w:pPr>
      <w:r>
        <w:rPr>
          <w:rFonts w:ascii="Times New Roman"/>
          <w:b w:val="false"/>
          <w:i w:val="false"/>
          <w:color w:val="000000"/>
          <w:sz w:val="28"/>
        </w:rPr>
        <w:t>
      Границы: село Жылга, Нурауыл, 49-разьезд, 3-ферма полностью.</w:t>
      </w:r>
    </w:p>
    <w:p>
      <w:pPr>
        <w:spacing w:after="0"/>
        <w:ind w:left="0"/>
        <w:jc w:val="both"/>
      </w:pPr>
      <w:r>
        <w:rPr>
          <w:rFonts w:ascii="Times New Roman"/>
          <w:b w:val="false"/>
          <w:i w:val="false"/>
          <w:color w:val="000000"/>
          <w:sz w:val="28"/>
        </w:rPr>
        <w:t xml:space="preserve">
      Избирательный участок № 698 </w:t>
      </w:r>
    </w:p>
    <w:p>
      <w:pPr>
        <w:spacing w:after="0"/>
        <w:ind w:left="0"/>
        <w:jc w:val="both"/>
      </w:pPr>
      <w:r>
        <w:rPr>
          <w:rFonts w:ascii="Times New Roman"/>
          <w:b w:val="false"/>
          <w:i w:val="false"/>
          <w:color w:val="000000"/>
          <w:sz w:val="28"/>
        </w:rPr>
        <w:t>
      Центр: сельский округ Жылга, село Каракалпак, улица А.Бейсембаева, № 25, здание общей средней школы № 26 имени Т.Устемирова.</w:t>
      </w:r>
    </w:p>
    <w:p>
      <w:pPr>
        <w:spacing w:after="0"/>
        <w:ind w:left="0"/>
        <w:jc w:val="both"/>
      </w:pPr>
      <w:r>
        <w:rPr>
          <w:rFonts w:ascii="Times New Roman"/>
          <w:b w:val="false"/>
          <w:i w:val="false"/>
          <w:color w:val="000000"/>
          <w:sz w:val="28"/>
        </w:rPr>
        <w:t>
      Границы: село Каракалпак, Шайхана полностью.</w:t>
      </w:r>
    </w:p>
    <w:p>
      <w:pPr>
        <w:spacing w:after="0"/>
        <w:ind w:left="0"/>
        <w:jc w:val="both"/>
      </w:pPr>
      <w:r>
        <w:rPr>
          <w:rFonts w:ascii="Times New Roman"/>
          <w:b w:val="false"/>
          <w:i w:val="false"/>
          <w:color w:val="000000"/>
          <w:sz w:val="28"/>
        </w:rPr>
        <w:t xml:space="preserve">
      Избирательный участок № 699 </w:t>
      </w:r>
    </w:p>
    <w:p>
      <w:pPr>
        <w:spacing w:after="0"/>
        <w:ind w:left="0"/>
        <w:jc w:val="both"/>
      </w:pPr>
      <w:r>
        <w:rPr>
          <w:rFonts w:ascii="Times New Roman"/>
          <w:b w:val="false"/>
          <w:i w:val="false"/>
          <w:color w:val="000000"/>
          <w:sz w:val="28"/>
        </w:rPr>
        <w:t>
      Центр: сельский округ Жылга, село Шенгелди, улица Кудайсугир, № 29, здание общей средней школы № 57 имени С.Муканова.</w:t>
      </w:r>
    </w:p>
    <w:p>
      <w:pPr>
        <w:spacing w:after="0"/>
        <w:ind w:left="0"/>
        <w:jc w:val="both"/>
      </w:pPr>
      <w:r>
        <w:rPr>
          <w:rFonts w:ascii="Times New Roman"/>
          <w:b w:val="false"/>
          <w:i w:val="false"/>
          <w:color w:val="000000"/>
          <w:sz w:val="28"/>
        </w:rPr>
        <w:t>
      Границы: село Шенгелди полностью.</w:t>
      </w:r>
    </w:p>
    <w:p>
      <w:pPr>
        <w:spacing w:after="0"/>
        <w:ind w:left="0"/>
        <w:jc w:val="both"/>
      </w:pPr>
      <w:r>
        <w:rPr>
          <w:rFonts w:ascii="Times New Roman"/>
          <w:b w:val="false"/>
          <w:i w:val="false"/>
          <w:color w:val="000000"/>
          <w:sz w:val="28"/>
        </w:rPr>
        <w:t xml:space="preserve">
      Избирательный участок № 700 </w:t>
      </w:r>
    </w:p>
    <w:p>
      <w:pPr>
        <w:spacing w:after="0"/>
        <w:ind w:left="0"/>
        <w:jc w:val="both"/>
      </w:pPr>
      <w:r>
        <w:rPr>
          <w:rFonts w:ascii="Times New Roman"/>
          <w:b w:val="false"/>
          <w:i w:val="false"/>
          <w:color w:val="000000"/>
          <w:sz w:val="28"/>
        </w:rPr>
        <w:t>
      Центр: сельский округ Алимтау, село Алимтау, улица А.Молдагулова, без номера, здание общей средней школы № 25 имени А.Молдагуловой.</w:t>
      </w:r>
    </w:p>
    <w:p>
      <w:pPr>
        <w:spacing w:after="0"/>
        <w:ind w:left="0"/>
        <w:jc w:val="both"/>
      </w:pPr>
      <w:r>
        <w:rPr>
          <w:rFonts w:ascii="Times New Roman"/>
          <w:b w:val="false"/>
          <w:i w:val="false"/>
          <w:color w:val="000000"/>
          <w:sz w:val="28"/>
        </w:rPr>
        <w:t xml:space="preserve">
      Границы: село Алимтау, Жайдаккудык, Коктал, Таскудык полностью. </w:t>
      </w:r>
    </w:p>
    <w:p>
      <w:pPr>
        <w:spacing w:after="0"/>
        <w:ind w:left="0"/>
        <w:jc w:val="both"/>
      </w:pPr>
      <w:r>
        <w:rPr>
          <w:rFonts w:ascii="Times New Roman"/>
          <w:b w:val="false"/>
          <w:i w:val="false"/>
          <w:color w:val="000000"/>
          <w:sz w:val="28"/>
        </w:rPr>
        <w:t>
      Избирательный участок № 701</w:t>
      </w:r>
    </w:p>
    <w:p>
      <w:pPr>
        <w:spacing w:after="0"/>
        <w:ind w:left="0"/>
        <w:jc w:val="both"/>
      </w:pPr>
      <w:r>
        <w:rPr>
          <w:rFonts w:ascii="Times New Roman"/>
          <w:b w:val="false"/>
          <w:i w:val="false"/>
          <w:color w:val="000000"/>
          <w:sz w:val="28"/>
        </w:rPr>
        <w:t>
      Центр: село Абай, улица А.Сатбаева, № 4а, здание общей средней школы № 72 имени О.Есимова.</w:t>
      </w:r>
    </w:p>
    <w:p>
      <w:pPr>
        <w:spacing w:after="0"/>
        <w:ind w:left="0"/>
        <w:jc w:val="both"/>
      </w:pPr>
      <w:r>
        <w:rPr>
          <w:rFonts w:ascii="Times New Roman"/>
          <w:b w:val="false"/>
          <w:i w:val="false"/>
          <w:color w:val="000000"/>
          <w:sz w:val="28"/>
        </w:rPr>
        <w:t>
      Границы: промежуток улицы С.Баубекова от места пересечения с улицей Д.Кунаева до места пересечения с улицей А.Сатбаева, промежуток улицы Ж.Шаяхметова от места пересечения с улицей А.Сатбаева до места пересечения с улицей Абсаттар кажы, улицы М.Маметовой, Аль-Фараби, Т.Бокина, Ы.Алтынсарина, А.Сатбаева, К.Кокебаевой, А.Кожабаева полностью, промежуток улицы С.Сейфуллина от места пересечения с улицей С.Баубекова до места пересечения с улицей Т.Ташанова, промежуток улицы Азимбай-ата от места пересечения с улицей А.Кожабаева до места пересечения Т.Ташанова, восточная сторона участка улицы Д.Кунаева от места пересечения с каналом Ошакты до места пересечения с улицей Т.Ташанова, северная сторона участка улицы Т.Ташанова от места пересечения с улицей Д.Кунаева до места пересечения с улицей А.Сатбаева, промежуток улицы Джамбула от места пересечения с каналом Ошакты до места пересечения с улицей Т.Рыскулова, проезд № 1 улицы Джамбула, северная сторона участка улицы Т.Рыскулова от места пересечения с улицей А.Сатбаева до места пересечения с улицей Джамбула.</w:t>
      </w:r>
    </w:p>
    <w:p>
      <w:pPr>
        <w:spacing w:after="0"/>
        <w:ind w:left="0"/>
        <w:jc w:val="both"/>
      </w:pPr>
      <w:r>
        <w:rPr>
          <w:rFonts w:ascii="Times New Roman"/>
          <w:b w:val="false"/>
          <w:i w:val="false"/>
          <w:color w:val="000000"/>
          <w:sz w:val="28"/>
        </w:rPr>
        <w:t xml:space="preserve">
      Избирательный участок № 702 </w:t>
      </w:r>
    </w:p>
    <w:p>
      <w:pPr>
        <w:spacing w:after="0"/>
        <w:ind w:left="0"/>
        <w:jc w:val="both"/>
      </w:pPr>
      <w:r>
        <w:rPr>
          <w:rFonts w:ascii="Times New Roman"/>
          <w:b w:val="false"/>
          <w:i w:val="false"/>
          <w:color w:val="000000"/>
          <w:sz w:val="28"/>
        </w:rPr>
        <w:t>
      Центр: село Абай, улица М.Артыкова, без номера, здание общей средней школы № 110.</w:t>
      </w:r>
    </w:p>
    <w:p>
      <w:pPr>
        <w:spacing w:after="0"/>
        <w:ind w:left="0"/>
        <w:jc w:val="both"/>
      </w:pPr>
      <w:r>
        <w:rPr>
          <w:rFonts w:ascii="Times New Roman"/>
          <w:b w:val="false"/>
          <w:i w:val="false"/>
          <w:color w:val="000000"/>
          <w:sz w:val="28"/>
        </w:rPr>
        <w:t>
      Границы: южная сторона промежутка улицы М.Артыкова от места пересечения с улицей Д.Кунаева до восточной границы села, улицы Курылыс, Байтерек, Б.Нурлыбаева, А.Омарова, К.Сатпаева, М.Нархозиева, Б.Майлина, Кирпичного завода полностью.</w:t>
      </w:r>
    </w:p>
    <w:p>
      <w:pPr>
        <w:spacing w:after="0"/>
        <w:ind w:left="0"/>
        <w:jc w:val="both"/>
      </w:pPr>
      <w:r>
        <w:rPr>
          <w:rFonts w:ascii="Times New Roman"/>
          <w:b w:val="false"/>
          <w:i w:val="false"/>
          <w:color w:val="000000"/>
          <w:sz w:val="28"/>
        </w:rPr>
        <w:t xml:space="preserve">
      Избирательный участок № 703 </w:t>
      </w:r>
    </w:p>
    <w:p>
      <w:pPr>
        <w:spacing w:after="0"/>
        <w:ind w:left="0"/>
        <w:jc w:val="both"/>
      </w:pPr>
      <w:r>
        <w:rPr>
          <w:rFonts w:ascii="Times New Roman"/>
          <w:b w:val="false"/>
          <w:i w:val="false"/>
          <w:color w:val="000000"/>
          <w:sz w:val="28"/>
        </w:rPr>
        <w:t>
      Центр: село Абай, улица М.Артыкова, № 5, здание школы-гимназии № 73 имени О.Жанибекова.</w:t>
      </w:r>
    </w:p>
    <w:p>
      <w:pPr>
        <w:spacing w:after="0"/>
        <w:ind w:left="0"/>
        <w:jc w:val="both"/>
      </w:pPr>
      <w:r>
        <w:rPr>
          <w:rFonts w:ascii="Times New Roman"/>
          <w:b w:val="false"/>
          <w:i w:val="false"/>
          <w:color w:val="000000"/>
          <w:sz w:val="28"/>
        </w:rPr>
        <w:t>
      Границы: промежуток улицы Б.Стамбекова от места пересечения с улицей Д.Кунаева до места пересечения с улицей Б.Оспанова, промежутки улиц А.Солкебайкызы, Б.Ермекова от места пересечений с улицей Б.Стамбекова до места пересечений с улицей М.Артыкова, южные стороны улиц М.Ауезова, Абдрахман би от места пересечений с улицей Б.Стамбекова, улицы Алданазарова, А.Молдагуловой, Р.Мырзахметова, Женис, Коктем, Игилик, Ак алтын, Онтустик, Даулет, Оркениет, А.Балтабаева полностью, западная часть промежутка улицы Д.Кунаева от места пересечения с улицей Б.Стамбекова до места пересечения с улицей М.Артыкова.</w:t>
      </w:r>
    </w:p>
    <w:p>
      <w:pPr>
        <w:spacing w:after="0"/>
        <w:ind w:left="0"/>
        <w:jc w:val="both"/>
      </w:pPr>
      <w:r>
        <w:rPr>
          <w:rFonts w:ascii="Times New Roman"/>
          <w:b w:val="false"/>
          <w:i w:val="false"/>
          <w:color w:val="000000"/>
          <w:sz w:val="28"/>
        </w:rPr>
        <w:t xml:space="preserve">
      Избирательный участок № 704 </w:t>
      </w:r>
    </w:p>
    <w:p>
      <w:pPr>
        <w:spacing w:after="0"/>
        <w:ind w:left="0"/>
        <w:jc w:val="both"/>
      </w:pPr>
      <w:r>
        <w:rPr>
          <w:rFonts w:ascii="Times New Roman"/>
          <w:b w:val="false"/>
          <w:i w:val="false"/>
          <w:color w:val="000000"/>
          <w:sz w:val="28"/>
        </w:rPr>
        <w:t>
      Центр: село Абай, улица Т.Рыскулова № 82, здание районной дома культуры № 2 Абай.</w:t>
      </w:r>
    </w:p>
    <w:p>
      <w:pPr>
        <w:spacing w:after="0"/>
        <w:ind w:left="0"/>
        <w:jc w:val="both"/>
      </w:pPr>
      <w:r>
        <w:rPr>
          <w:rFonts w:ascii="Times New Roman"/>
          <w:b w:val="false"/>
          <w:i w:val="false"/>
          <w:color w:val="000000"/>
          <w:sz w:val="28"/>
        </w:rPr>
        <w:t>
      Границы: западная сторона промежутка улицы Д.Кунаева от канала Ошакты до места пересечения с улицей Т.Ташанова с проездами № 6, 7, 8, промежуток улицы Д.Кунаева от места пересечения с улицей Т.Ташанова до канала Аранчи вместе с проездами № 4, 5, южная сторона промежутка улицы Т.Ташанова от места пересечения с улицей Д.Кунаева до места пересечения с улицей С.Сейфуллина, промежуток улицы Азимбай ата от места пересечения с улицей Т.Ташанова до места пересечения с улицей Т.Рыскулова, промежуток улицы Т.Рыскулова от места пересечения с улицей А.Ергешова до места пересечения с улицей Р.Табылдиевой, проезд №6 улицы Т.Рыскулова, промежуток улицы Ж.Шаяхметова от места пересечения с улицей Т.Ташанова до места пересечения с улицей С.Баубекова, улицы С.Апсикова, К.Аликулова, Ж.Абуова, Аяш-ата, Т.Бигелдинова, К.Байсеитовой, Л.Жолдасова, Койлыбаева, Бостандык полностью, промежуток улицы С.Баубекова от места пересечения с улицей Д.Кунаева до места пересечения с улицей Т.Бегмановой, промежуток улицы Т.Ташанова от места пересечения с улицей Т.Бегмановой до места пересечения с улицей Д.Кунаева, промежуток улицы Аранчи от места пересечения с улицей Д.Кунаева до места пересечения с улицей С.Апсикова.</w:t>
      </w:r>
    </w:p>
    <w:p>
      <w:pPr>
        <w:spacing w:after="0"/>
        <w:ind w:left="0"/>
        <w:jc w:val="both"/>
      </w:pPr>
      <w:r>
        <w:rPr>
          <w:rFonts w:ascii="Times New Roman"/>
          <w:b w:val="false"/>
          <w:i w:val="false"/>
          <w:color w:val="000000"/>
          <w:sz w:val="28"/>
        </w:rPr>
        <w:t xml:space="preserve">
      Избирательный участок № 705 </w:t>
      </w:r>
    </w:p>
    <w:p>
      <w:pPr>
        <w:spacing w:after="0"/>
        <w:ind w:left="0"/>
        <w:jc w:val="both"/>
      </w:pPr>
      <w:r>
        <w:rPr>
          <w:rFonts w:ascii="Times New Roman"/>
          <w:b w:val="false"/>
          <w:i w:val="false"/>
          <w:color w:val="000000"/>
          <w:sz w:val="28"/>
        </w:rPr>
        <w:t>
      Центр: сельский округ Биртилек, село Димитров, улица Дастан, № 7, здание общей средней школы № 118 имени Т.Бигелдинова.</w:t>
      </w:r>
    </w:p>
    <w:p>
      <w:pPr>
        <w:spacing w:after="0"/>
        <w:ind w:left="0"/>
        <w:jc w:val="both"/>
      </w:pPr>
      <w:r>
        <w:rPr>
          <w:rFonts w:ascii="Times New Roman"/>
          <w:b w:val="false"/>
          <w:i w:val="false"/>
          <w:color w:val="000000"/>
          <w:sz w:val="28"/>
        </w:rPr>
        <w:t>
      Границы: село Димитров, Керегетас полностью.</w:t>
      </w:r>
    </w:p>
    <w:p>
      <w:pPr>
        <w:spacing w:after="0"/>
        <w:ind w:left="0"/>
        <w:jc w:val="both"/>
      </w:pPr>
      <w:r>
        <w:rPr>
          <w:rFonts w:ascii="Times New Roman"/>
          <w:b w:val="false"/>
          <w:i w:val="false"/>
          <w:color w:val="000000"/>
          <w:sz w:val="28"/>
        </w:rPr>
        <w:t xml:space="preserve">
      Избирательный участок № 706 </w:t>
      </w:r>
    </w:p>
    <w:p>
      <w:pPr>
        <w:spacing w:after="0"/>
        <w:ind w:left="0"/>
        <w:jc w:val="both"/>
      </w:pPr>
      <w:r>
        <w:rPr>
          <w:rFonts w:ascii="Times New Roman"/>
          <w:b w:val="false"/>
          <w:i w:val="false"/>
          <w:color w:val="000000"/>
          <w:sz w:val="28"/>
        </w:rPr>
        <w:t>
      Центр: сельский округ Биртилек, село Енбекши, улица И.Алимбаева, № 68, здание общей средней школы № 119 имени Р.Алибекулы.</w:t>
      </w:r>
    </w:p>
    <w:p>
      <w:pPr>
        <w:spacing w:after="0"/>
        <w:ind w:left="0"/>
        <w:jc w:val="both"/>
      </w:pPr>
      <w:r>
        <w:rPr>
          <w:rFonts w:ascii="Times New Roman"/>
          <w:b w:val="false"/>
          <w:i w:val="false"/>
          <w:color w:val="000000"/>
          <w:sz w:val="28"/>
        </w:rPr>
        <w:t>
      Границы: село Енбекши, Курылыс полностью.</w:t>
      </w:r>
    </w:p>
    <w:p>
      <w:pPr>
        <w:spacing w:after="0"/>
        <w:ind w:left="0"/>
        <w:jc w:val="both"/>
      </w:pPr>
      <w:r>
        <w:rPr>
          <w:rFonts w:ascii="Times New Roman"/>
          <w:b w:val="false"/>
          <w:i w:val="false"/>
          <w:color w:val="000000"/>
          <w:sz w:val="28"/>
        </w:rPr>
        <w:t xml:space="preserve">
      Избирательный участок № 707 </w:t>
      </w:r>
    </w:p>
    <w:p>
      <w:pPr>
        <w:spacing w:after="0"/>
        <w:ind w:left="0"/>
        <w:jc w:val="both"/>
      </w:pPr>
      <w:r>
        <w:rPr>
          <w:rFonts w:ascii="Times New Roman"/>
          <w:b w:val="false"/>
          <w:i w:val="false"/>
          <w:color w:val="000000"/>
          <w:sz w:val="28"/>
        </w:rPr>
        <w:t>
      Центр: сельский округ Биртилек, село Жолбасши, улица Коктем, № 76, здание общей средней школы № 117 Жолбасшы.</w:t>
      </w:r>
    </w:p>
    <w:p>
      <w:pPr>
        <w:spacing w:after="0"/>
        <w:ind w:left="0"/>
        <w:jc w:val="both"/>
      </w:pPr>
      <w:r>
        <w:rPr>
          <w:rFonts w:ascii="Times New Roman"/>
          <w:b w:val="false"/>
          <w:i w:val="false"/>
          <w:color w:val="000000"/>
          <w:sz w:val="28"/>
        </w:rPr>
        <w:t xml:space="preserve">
      Границы: село Жолбасшы, Колтоган полностью. </w:t>
      </w:r>
    </w:p>
    <w:p>
      <w:pPr>
        <w:spacing w:after="0"/>
        <w:ind w:left="0"/>
        <w:jc w:val="both"/>
      </w:pPr>
      <w:r>
        <w:rPr>
          <w:rFonts w:ascii="Times New Roman"/>
          <w:b w:val="false"/>
          <w:i w:val="false"/>
          <w:color w:val="000000"/>
          <w:sz w:val="28"/>
        </w:rPr>
        <w:t xml:space="preserve">
      Избирательный участок № 708 </w:t>
      </w:r>
    </w:p>
    <w:p>
      <w:pPr>
        <w:spacing w:after="0"/>
        <w:ind w:left="0"/>
        <w:jc w:val="both"/>
      </w:pPr>
      <w:r>
        <w:rPr>
          <w:rFonts w:ascii="Times New Roman"/>
          <w:b w:val="false"/>
          <w:i w:val="false"/>
          <w:color w:val="000000"/>
          <w:sz w:val="28"/>
        </w:rPr>
        <w:t>
      Центр: сельский округ Биртилек, село Амангелды, улица Уйымшыл, № 38, здание общей средней школы № 115 Колтоган.</w:t>
      </w:r>
    </w:p>
    <w:p>
      <w:pPr>
        <w:spacing w:after="0"/>
        <w:ind w:left="0"/>
        <w:jc w:val="both"/>
      </w:pPr>
      <w:r>
        <w:rPr>
          <w:rFonts w:ascii="Times New Roman"/>
          <w:b w:val="false"/>
          <w:i w:val="false"/>
          <w:color w:val="000000"/>
          <w:sz w:val="28"/>
        </w:rPr>
        <w:t xml:space="preserve">
      Границы: село Амангелды полностью. </w:t>
      </w:r>
    </w:p>
    <w:p>
      <w:pPr>
        <w:spacing w:after="0"/>
        <w:ind w:left="0"/>
        <w:jc w:val="both"/>
      </w:pPr>
      <w:r>
        <w:rPr>
          <w:rFonts w:ascii="Times New Roman"/>
          <w:b w:val="false"/>
          <w:i w:val="false"/>
          <w:color w:val="000000"/>
          <w:sz w:val="28"/>
        </w:rPr>
        <w:t xml:space="preserve">
      Избирательный участок № 709 </w:t>
      </w:r>
    </w:p>
    <w:p>
      <w:pPr>
        <w:spacing w:after="0"/>
        <w:ind w:left="0"/>
        <w:jc w:val="both"/>
      </w:pPr>
      <w:r>
        <w:rPr>
          <w:rFonts w:ascii="Times New Roman"/>
          <w:b w:val="false"/>
          <w:i w:val="false"/>
          <w:color w:val="000000"/>
          <w:sz w:val="28"/>
        </w:rPr>
        <w:t>
      Центр: сельский округ Биртилек, село Игилик, улица Сункар, № 31, здание общей средней школы № 116 Игилик.</w:t>
      </w:r>
    </w:p>
    <w:p>
      <w:pPr>
        <w:spacing w:after="0"/>
        <w:ind w:left="0"/>
        <w:jc w:val="both"/>
      </w:pPr>
      <w:r>
        <w:rPr>
          <w:rFonts w:ascii="Times New Roman"/>
          <w:b w:val="false"/>
          <w:i w:val="false"/>
          <w:color w:val="000000"/>
          <w:sz w:val="28"/>
        </w:rPr>
        <w:t>
      Границы: село Игилик, Шырылдак, Жабай тобе полностью.</w:t>
      </w:r>
    </w:p>
    <w:p>
      <w:pPr>
        <w:spacing w:after="0"/>
        <w:ind w:left="0"/>
        <w:jc w:val="both"/>
      </w:pPr>
      <w:r>
        <w:rPr>
          <w:rFonts w:ascii="Times New Roman"/>
          <w:b w:val="false"/>
          <w:i w:val="false"/>
          <w:color w:val="000000"/>
          <w:sz w:val="28"/>
        </w:rPr>
        <w:t xml:space="preserve">
      Избирательный участок № 710 </w:t>
      </w:r>
    </w:p>
    <w:p>
      <w:pPr>
        <w:spacing w:after="0"/>
        <w:ind w:left="0"/>
        <w:jc w:val="both"/>
      </w:pPr>
      <w:r>
        <w:rPr>
          <w:rFonts w:ascii="Times New Roman"/>
          <w:b w:val="false"/>
          <w:i w:val="false"/>
          <w:color w:val="000000"/>
          <w:sz w:val="28"/>
        </w:rPr>
        <w:t>
      Центр: сельский округ Биртилек, село Биртилек, улица Б.Ташимбетова, № 17, здание начальной школы № 122 Еркиндик.</w:t>
      </w:r>
    </w:p>
    <w:p>
      <w:pPr>
        <w:spacing w:after="0"/>
        <w:ind w:left="0"/>
        <w:jc w:val="both"/>
      </w:pPr>
      <w:r>
        <w:rPr>
          <w:rFonts w:ascii="Times New Roman"/>
          <w:b w:val="false"/>
          <w:i w:val="false"/>
          <w:color w:val="000000"/>
          <w:sz w:val="28"/>
        </w:rPr>
        <w:t>
      Границы: село Биртилек полностью.</w:t>
      </w:r>
    </w:p>
    <w:p>
      <w:pPr>
        <w:spacing w:after="0"/>
        <w:ind w:left="0"/>
        <w:jc w:val="both"/>
      </w:pPr>
      <w:r>
        <w:rPr>
          <w:rFonts w:ascii="Times New Roman"/>
          <w:b w:val="false"/>
          <w:i w:val="false"/>
          <w:color w:val="000000"/>
          <w:sz w:val="28"/>
        </w:rPr>
        <w:t xml:space="preserve">
      Избирательный участок № 711 </w:t>
      </w:r>
    </w:p>
    <w:p>
      <w:pPr>
        <w:spacing w:after="0"/>
        <w:ind w:left="0"/>
        <w:jc w:val="both"/>
      </w:pPr>
      <w:r>
        <w:rPr>
          <w:rFonts w:ascii="Times New Roman"/>
          <w:b w:val="false"/>
          <w:i w:val="false"/>
          <w:color w:val="000000"/>
          <w:sz w:val="28"/>
        </w:rPr>
        <w:t>
      Центр: сельский округ Биртилек, село Аккорган, улица Ынтымак, № 11, здание общей средней школы № 114 имени Т.Бегманова.</w:t>
      </w:r>
    </w:p>
    <w:p>
      <w:pPr>
        <w:spacing w:after="0"/>
        <w:ind w:left="0"/>
        <w:jc w:val="both"/>
      </w:pPr>
      <w:r>
        <w:rPr>
          <w:rFonts w:ascii="Times New Roman"/>
          <w:b w:val="false"/>
          <w:i w:val="false"/>
          <w:color w:val="000000"/>
          <w:sz w:val="28"/>
        </w:rPr>
        <w:t>
      Границы: село Аккорган, Шукырсай полностью.</w:t>
      </w:r>
    </w:p>
    <w:p>
      <w:pPr>
        <w:spacing w:after="0"/>
        <w:ind w:left="0"/>
        <w:jc w:val="both"/>
      </w:pPr>
      <w:r>
        <w:rPr>
          <w:rFonts w:ascii="Times New Roman"/>
          <w:b w:val="false"/>
          <w:i w:val="false"/>
          <w:color w:val="000000"/>
          <w:sz w:val="28"/>
        </w:rPr>
        <w:t xml:space="preserve">
      Избирательный участок № 712 </w:t>
      </w:r>
    </w:p>
    <w:p>
      <w:pPr>
        <w:spacing w:after="0"/>
        <w:ind w:left="0"/>
        <w:jc w:val="both"/>
      </w:pPr>
      <w:r>
        <w:rPr>
          <w:rFonts w:ascii="Times New Roman"/>
          <w:b w:val="false"/>
          <w:i w:val="false"/>
          <w:color w:val="000000"/>
          <w:sz w:val="28"/>
        </w:rPr>
        <w:t>
      Центр: сельский округ Кошкарата, село Бескубыр, улица С.Бегимбетова, № 1, здание общей средней школы № 77 имени С.Сейфуллина.</w:t>
      </w:r>
    </w:p>
    <w:p>
      <w:pPr>
        <w:spacing w:after="0"/>
        <w:ind w:left="0"/>
        <w:jc w:val="both"/>
      </w:pPr>
      <w:r>
        <w:rPr>
          <w:rFonts w:ascii="Times New Roman"/>
          <w:b w:val="false"/>
          <w:i w:val="false"/>
          <w:color w:val="000000"/>
          <w:sz w:val="28"/>
        </w:rPr>
        <w:t>
      Границы: село Бескубыр полностью.</w:t>
      </w:r>
    </w:p>
    <w:p>
      <w:pPr>
        <w:spacing w:after="0"/>
        <w:ind w:left="0"/>
        <w:jc w:val="both"/>
      </w:pPr>
      <w:r>
        <w:rPr>
          <w:rFonts w:ascii="Times New Roman"/>
          <w:b w:val="false"/>
          <w:i w:val="false"/>
          <w:color w:val="000000"/>
          <w:sz w:val="28"/>
        </w:rPr>
        <w:t xml:space="preserve">
      Избирательный участок № 713 </w:t>
      </w:r>
    </w:p>
    <w:p>
      <w:pPr>
        <w:spacing w:after="0"/>
        <w:ind w:left="0"/>
        <w:jc w:val="both"/>
      </w:pPr>
      <w:r>
        <w:rPr>
          <w:rFonts w:ascii="Times New Roman"/>
          <w:b w:val="false"/>
          <w:i w:val="false"/>
          <w:color w:val="000000"/>
          <w:sz w:val="28"/>
        </w:rPr>
        <w:t>
      Центр: сельский округ Кошкарата, село 1 мая, улица Курмангазы, № 14, здание общей средней школы № 83 1 мая.</w:t>
      </w:r>
    </w:p>
    <w:p>
      <w:pPr>
        <w:spacing w:after="0"/>
        <w:ind w:left="0"/>
        <w:jc w:val="both"/>
      </w:pPr>
      <w:r>
        <w:rPr>
          <w:rFonts w:ascii="Times New Roman"/>
          <w:b w:val="false"/>
          <w:i w:val="false"/>
          <w:color w:val="000000"/>
          <w:sz w:val="28"/>
        </w:rPr>
        <w:t>
      Границы: село 1 мая, Шынар полностью.</w:t>
      </w:r>
    </w:p>
    <w:p>
      <w:pPr>
        <w:spacing w:after="0"/>
        <w:ind w:left="0"/>
        <w:jc w:val="both"/>
      </w:pPr>
      <w:r>
        <w:rPr>
          <w:rFonts w:ascii="Times New Roman"/>
          <w:b w:val="false"/>
          <w:i w:val="false"/>
          <w:color w:val="000000"/>
          <w:sz w:val="28"/>
        </w:rPr>
        <w:t xml:space="preserve">
      Избирательный участок № 714 </w:t>
      </w:r>
    </w:p>
    <w:p>
      <w:pPr>
        <w:spacing w:after="0"/>
        <w:ind w:left="0"/>
        <w:jc w:val="both"/>
      </w:pPr>
      <w:r>
        <w:rPr>
          <w:rFonts w:ascii="Times New Roman"/>
          <w:b w:val="false"/>
          <w:i w:val="false"/>
          <w:color w:val="000000"/>
          <w:sz w:val="28"/>
        </w:rPr>
        <w:t>
      Центр: сельский округ Кошкарата, село Кошкарата, улица О.Сауытбекулы, № 9, здание общей средней школы № 79 имени З.Рустемова.</w:t>
      </w:r>
    </w:p>
    <w:p>
      <w:pPr>
        <w:spacing w:after="0"/>
        <w:ind w:left="0"/>
        <w:jc w:val="both"/>
      </w:pPr>
      <w:r>
        <w:rPr>
          <w:rFonts w:ascii="Times New Roman"/>
          <w:b w:val="false"/>
          <w:i w:val="false"/>
          <w:color w:val="000000"/>
          <w:sz w:val="28"/>
        </w:rPr>
        <w:t xml:space="preserve">
      Границы: село Кошкарата, Ушкын полностью. </w:t>
      </w:r>
    </w:p>
    <w:p>
      <w:pPr>
        <w:spacing w:after="0"/>
        <w:ind w:left="0"/>
        <w:jc w:val="both"/>
      </w:pPr>
      <w:r>
        <w:rPr>
          <w:rFonts w:ascii="Times New Roman"/>
          <w:b w:val="false"/>
          <w:i w:val="false"/>
          <w:color w:val="000000"/>
          <w:sz w:val="28"/>
        </w:rPr>
        <w:t xml:space="preserve">
      Избирательный участок № 715 </w:t>
      </w:r>
    </w:p>
    <w:p>
      <w:pPr>
        <w:spacing w:after="0"/>
        <w:ind w:left="0"/>
        <w:jc w:val="both"/>
      </w:pPr>
      <w:r>
        <w:rPr>
          <w:rFonts w:ascii="Times New Roman"/>
          <w:b w:val="false"/>
          <w:i w:val="false"/>
          <w:color w:val="000000"/>
          <w:sz w:val="28"/>
        </w:rPr>
        <w:t>
      Центр: сельский округ Кошкарата, село Аманжар, улица А.Байтурсынова, № 1, здание общей средней школы № 81 Макташы.</w:t>
      </w:r>
    </w:p>
    <w:p>
      <w:pPr>
        <w:spacing w:after="0"/>
        <w:ind w:left="0"/>
        <w:jc w:val="both"/>
      </w:pPr>
      <w:r>
        <w:rPr>
          <w:rFonts w:ascii="Times New Roman"/>
          <w:b w:val="false"/>
          <w:i w:val="false"/>
          <w:color w:val="000000"/>
          <w:sz w:val="28"/>
        </w:rPr>
        <w:t xml:space="preserve">
      Границы: село Макташы, Аманжар, Алгабас полностью. </w:t>
      </w:r>
    </w:p>
    <w:p>
      <w:pPr>
        <w:spacing w:after="0"/>
        <w:ind w:left="0"/>
        <w:jc w:val="both"/>
      </w:pPr>
      <w:r>
        <w:rPr>
          <w:rFonts w:ascii="Times New Roman"/>
          <w:b w:val="false"/>
          <w:i w:val="false"/>
          <w:color w:val="000000"/>
          <w:sz w:val="28"/>
        </w:rPr>
        <w:t xml:space="preserve">
      Избирательный участок № 716 </w:t>
      </w:r>
    </w:p>
    <w:p>
      <w:pPr>
        <w:spacing w:after="0"/>
        <w:ind w:left="0"/>
        <w:jc w:val="both"/>
      </w:pPr>
      <w:r>
        <w:rPr>
          <w:rFonts w:ascii="Times New Roman"/>
          <w:b w:val="false"/>
          <w:i w:val="false"/>
          <w:color w:val="000000"/>
          <w:sz w:val="28"/>
        </w:rPr>
        <w:t>
      Центр: сельский округ Кошкарата, село Жана коныс, улица Н.Тлендиева, № 15, здание общей средней школы № 80 имени Н.Тлендиева.</w:t>
      </w:r>
    </w:p>
    <w:p>
      <w:pPr>
        <w:spacing w:after="0"/>
        <w:ind w:left="0"/>
        <w:jc w:val="both"/>
      </w:pPr>
      <w:r>
        <w:rPr>
          <w:rFonts w:ascii="Times New Roman"/>
          <w:b w:val="false"/>
          <w:i w:val="false"/>
          <w:color w:val="000000"/>
          <w:sz w:val="28"/>
        </w:rPr>
        <w:t>
      Границы: село Кара бура, Жана коныс, Бесауыл полностью, село Жамбыл улицы С.Кожанов, Ш.Турсынбаев полностью.</w:t>
      </w:r>
    </w:p>
    <w:p>
      <w:pPr>
        <w:spacing w:after="0"/>
        <w:ind w:left="0"/>
        <w:jc w:val="both"/>
      </w:pPr>
      <w:r>
        <w:rPr>
          <w:rFonts w:ascii="Times New Roman"/>
          <w:b w:val="false"/>
          <w:i w:val="false"/>
          <w:color w:val="000000"/>
          <w:sz w:val="28"/>
        </w:rPr>
        <w:t xml:space="preserve">
      Избирательный участок № 717 </w:t>
      </w:r>
    </w:p>
    <w:p>
      <w:pPr>
        <w:spacing w:after="0"/>
        <w:ind w:left="0"/>
        <w:jc w:val="both"/>
      </w:pPr>
      <w:r>
        <w:rPr>
          <w:rFonts w:ascii="Times New Roman"/>
          <w:b w:val="false"/>
          <w:i w:val="false"/>
          <w:color w:val="000000"/>
          <w:sz w:val="28"/>
        </w:rPr>
        <w:t>
      Центр: сельский округ Кошкарата, село Байтерек, улица Женис, № 17-а, здание общей средней школы № 78 Кызыл ту.</w:t>
      </w:r>
    </w:p>
    <w:p>
      <w:pPr>
        <w:spacing w:after="0"/>
        <w:ind w:left="0"/>
        <w:jc w:val="both"/>
      </w:pPr>
      <w:r>
        <w:rPr>
          <w:rFonts w:ascii="Times New Roman"/>
          <w:b w:val="false"/>
          <w:i w:val="false"/>
          <w:color w:val="000000"/>
          <w:sz w:val="28"/>
        </w:rPr>
        <w:t>
      Границы: село Байтерек полностью, село Жамбыл улицы Карлыгаш, Устаздар полностью.</w:t>
      </w:r>
    </w:p>
    <w:p>
      <w:pPr>
        <w:spacing w:after="0"/>
        <w:ind w:left="0"/>
        <w:jc w:val="both"/>
      </w:pPr>
      <w:r>
        <w:rPr>
          <w:rFonts w:ascii="Times New Roman"/>
          <w:b w:val="false"/>
          <w:i w:val="false"/>
          <w:color w:val="000000"/>
          <w:sz w:val="28"/>
        </w:rPr>
        <w:t xml:space="preserve">
      Избирательный участок № 718 </w:t>
      </w:r>
    </w:p>
    <w:p>
      <w:pPr>
        <w:spacing w:after="0"/>
        <w:ind w:left="0"/>
        <w:jc w:val="both"/>
      </w:pPr>
      <w:r>
        <w:rPr>
          <w:rFonts w:ascii="Times New Roman"/>
          <w:b w:val="false"/>
          <w:i w:val="false"/>
          <w:color w:val="000000"/>
          <w:sz w:val="28"/>
        </w:rPr>
        <w:t>
      Центр: сельский округ Ошакты, село Ошакты, улица С.Муханова, № 48, здание общей средней школы № 107 имени Абая.</w:t>
      </w:r>
    </w:p>
    <w:p>
      <w:pPr>
        <w:spacing w:after="0"/>
        <w:ind w:left="0"/>
        <w:jc w:val="both"/>
      </w:pPr>
      <w:r>
        <w:rPr>
          <w:rFonts w:ascii="Times New Roman"/>
          <w:b w:val="false"/>
          <w:i w:val="false"/>
          <w:color w:val="000000"/>
          <w:sz w:val="28"/>
        </w:rPr>
        <w:t>
      Границы: село Ошакты, Жетитобе, Енбек полностью.</w:t>
      </w:r>
    </w:p>
    <w:p>
      <w:pPr>
        <w:spacing w:after="0"/>
        <w:ind w:left="0"/>
        <w:jc w:val="both"/>
      </w:pPr>
      <w:r>
        <w:rPr>
          <w:rFonts w:ascii="Times New Roman"/>
          <w:b w:val="false"/>
          <w:i w:val="false"/>
          <w:color w:val="000000"/>
          <w:sz w:val="28"/>
        </w:rPr>
        <w:t xml:space="preserve">
      Избирательный участок № 719 </w:t>
      </w:r>
    </w:p>
    <w:p>
      <w:pPr>
        <w:spacing w:after="0"/>
        <w:ind w:left="0"/>
        <w:jc w:val="both"/>
      </w:pPr>
      <w:r>
        <w:rPr>
          <w:rFonts w:ascii="Times New Roman"/>
          <w:b w:val="false"/>
          <w:i w:val="false"/>
          <w:color w:val="000000"/>
          <w:sz w:val="28"/>
        </w:rPr>
        <w:t>
      Центр: сельский округ Ошакты, село Береке, улица Ж.Жаксыбекова, №76, здание общей средней школы № 106 имени Д.Кунаева.</w:t>
      </w:r>
    </w:p>
    <w:p>
      <w:pPr>
        <w:spacing w:after="0"/>
        <w:ind w:left="0"/>
        <w:jc w:val="both"/>
      </w:pPr>
      <w:r>
        <w:rPr>
          <w:rFonts w:ascii="Times New Roman"/>
          <w:b w:val="false"/>
          <w:i w:val="false"/>
          <w:color w:val="000000"/>
          <w:sz w:val="28"/>
        </w:rPr>
        <w:t>
      Границы: село Береке, Санырау, Ынталы полностью.</w:t>
      </w:r>
    </w:p>
    <w:p>
      <w:pPr>
        <w:spacing w:after="0"/>
        <w:ind w:left="0"/>
        <w:jc w:val="both"/>
      </w:pPr>
      <w:r>
        <w:rPr>
          <w:rFonts w:ascii="Times New Roman"/>
          <w:b w:val="false"/>
          <w:i w:val="false"/>
          <w:color w:val="000000"/>
          <w:sz w:val="28"/>
        </w:rPr>
        <w:t xml:space="preserve">
      Избирательный участок № 720 </w:t>
      </w:r>
    </w:p>
    <w:p>
      <w:pPr>
        <w:spacing w:after="0"/>
        <w:ind w:left="0"/>
        <w:jc w:val="both"/>
      </w:pPr>
      <w:r>
        <w:rPr>
          <w:rFonts w:ascii="Times New Roman"/>
          <w:b w:val="false"/>
          <w:i w:val="false"/>
          <w:color w:val="000000"/>
          <w:sz w:val="28"/>
        </w:rPr>
        <w:t>
      Центр: сельский округ Ошакты, село Конуртобе, улица Ш.Айманова, № 18, здание общей средней школы № 105 Конуртобе.</w:t>
      </w:r>
    </w:p>
    <w:p>
      <w:pPr>
        <w:spacing w:after="0"/>
        <w:ind w:left="0"/>
        <w:jc w:val="both"/>
      </w:pPr>
      <w:r>
        <w:rPr>
          <w:rFonts w:ascii="Times New Roman"/>
          <w:b w:val="false"/>
          <w:i w:val="false"/>
          <w:color w:val="000000"/>
          <w:sz w:val="28"/>
        </w:rPr>
        <w:t>
      Границы: село Конуртобе, Сарыжылга полностью.</w:t>
      </w:r>
    </w:p>
    <w:p>
      <w:pPr>
        <w:spacing w:after="0"/>
        <w:ind w:left="0"/>
        <w:jc w:val="both"/>
      </w:pPr>
      <w:r>
        <w:rPr>
          <w:rFonts w:ascii="Times New Roman"/>
          <w:b w:val="false"/>
          <w:i w:val="false"/>
          <w:color w:val="000000"/>
          <w:sz w:val="28"/>
        </w:rPr>
        <w:t xml:space="preserve">
      Избирательный участок № 721 </w:t>
      </w:r>
    </w:p>
    <w:p>
      <w:pPr>
        <w:spacing w:after="0"/>
        <w:ind w:left="0"/>
        <w:jc w:val="both"/>
      </w:pPr>
      <w:r>
        <w:rPr>
          <w:rFonts w:ascii="Times New Roman"/>
          <w:b w:val="false"/>
          <w:i w:val="false"/>
          <w:color w:val="000000"/>
          <w:sz w:val="28"/>
        </w:rPr>
        <w:t>
      Центр: сельский округ Ошакты, село С.Саттарова, улица М.Ауезова, № 24, здание общей средней школы № 104 имени Ы.Алтынсарина.</w:t>
      </w:r>
    </w:p>
    <w:p>
      <w:pPr>
        <w:spacing w:after="0"/>
        <w:ind w:left="0"/>
        <w:jc w:val="both"/>
      </w:pPr>
      <w:r>
        <w:rPr>
          <w:rFonts w:ascii="Times New Roman"/>
          <w:b w:val="false"/>
          <w:i w:val="false"/>
          <w:color w:val="000000"/>
          <w:sz w:val="28"/>
        </w:rPr>
        <w:t>
      Границы: село С.Саттаров, Каратал, Бакышсай полностью.</w:t>
      </w:r>
    </w:p>
    <w:p>
      <w:pPr>
        <w:spacing w:after="0"/>
        <w:ind w:left="0"/>
        <w:jc w:val="both"/>
      </w:pPr>
      <w:r>
        <w:rPr>
          <w:rFonts w:ascii="Times New Roman"/>
          <w:b w:val="false"/>
          <w:i w:val="false"/>
          <w:color w:val="000000"/>
          <w:sz w:val="28"/>
        </w:rPr>
        <w:t xml:space="preserve">
      Избирательный участок № 722 </w:t>
      </w:r>
    </w:p>
    <w:p>
      <w:pPr>
        <w:spacing w:after="0"/>
        <w:ind w:left="0"/>
        <w:jc w:val="both"/>
      </w:pPr>
      <w:r>
        <w:rPr>
          <w:rFonts w:ascii="Times New Roman"/>
          <w:b w:val="false"/>
          <w:i w:val="false"/>
          <w:color w:val="000000"/>
          <w:sz w:val="28"/>
        </w:rPr>
        <w:t>
      Центр: сельский округ Ошакты, село Жидели, улица Д.Кунаева, № 64, здание общей средней школы № 103 имени Т.Рыскулова.</w:t>
      </w:r>
    </w:p>
    <w:p>
      <w:pPr>
        <w:spacing w:after="0"/>
        <w:ind w:left="0"/>
        <w:jc w:val="both"/>
      </w:pPr>
      <w:r>
        <w:rPr>
          <w:rFonts w:ascii="Times New Roman"/>
          <w:b w:val="false"/>
          <w:i w:val="false"/>
          <w:color w:val="000000"/>
          <w:sz w:val="28"/>
        </w:rPr>
        <w:t>
      Границы: село Жидели, Атаконыс полностью.</w:t>
      </w:r>
    </w:p>
    <w:p>
      <w:pPr>
        <w:spacing w:after="0"/>
        <w:ind w:left="0"/>
        <w:jc w:val="both"/>
      </w:pPr>
      <w:r>
        <w:rPr>
          <w:rFonts w:ascii="Times New Roman"/>
          <w:b w:val="false"/>
          <w:i w:val="false"/>
          <w:color w:val="000000"/>
          <w:sz w:val="28"/>
        </w:rPr>
        <w:t xml:space="preserve">
      Избирательный участок № 723 </w:t>
      </w:r>
    </w:p>
    <w:p>
      <w:pPr>
        <w:spacing w:after="0"/>
        <w:ind w:left="0"/>
        <w:jc w:val="both"/>
      </w:pPr>
      <w:r>
        <w:rPr>
          <w:rFonts w:ascii="Times New Roman"/>
          <w:b w:val="false"/>
          <w:i w:val="false"/>
          <w:color w:val="000000"/>
          <w:sz w:val="28"/>
        </w:rPr>
        <w:t>
      Центр: сельский округ Бирлик, село Бирлик, улица Кажымухана, № 5, здание общей средней школы № 100 имени А.Жанкелдина.</w:t>
      </w:r>
    </w:p>
    <w:p>
      <w:pPr>
        <w:spacing w:after="0"/>
        <w:ind w:left="0"/>
        <w:jc w:val="both"/>
      </w:pPr>
      <w:r>
        <w:rPr>
          <w:rFonts w:ascii="Times New Roman"/>
          <w:b w:val="false"/>
          <w:i w:val="false"/>
          <w:color w:val="000000"/>
          <w:sz w:val="28"/>
        </w:rPr>
        <w:t>
      Границы: села Бирлик, Косоткел, Куйган, Ащысай полностью.</w:t>
      </w:r>
    </w:p>
    <w:p>
      <w:pPr>
        <w:spacing w:after="0"/>
        <w:ind w:left="0"/>
        <w:jc w:val="both"/>
      </w:pPr>
      <w:r>
        <w:rPr>
          <w:rFonts w:ascii="Times New Roman"/>
          <w:b w:val="false"/>
          <w:i w:val="false"/>
          <w:color w:val="000000"/>
          <w:sz w:val="28"/>
        </w:rPr>
        <w:t xml:space="preserve">
      Избирательный участок № 724 </w:t>
      </w:r>
    </w:p>
    <w:p>
      <w:pPr>
        <w:spacing w:after="0"/>
        <w:ind w:left="0"/>
        <w:jc w:val="both"/>
      </w:pPr>
      <w:r>
        <w:rPr>
          <w:rFonts w:ascii="Times New Roman"/>
          <w:b w:val="false"/>
          <w:i w:val="false"/>
          <w:color w:val="000000"/>
          <w:sz w:val="28"/>
        </w:rPr>
        <w:t>
      Центр: сельский округ Бирлик, село Жанатиршилик, улица Х.Кубеева, без номера, здание общей средней школы № 101 имени Т.Белгибаева.</w:t>
      </w:r>
    </w:p>
    <w:p>
      <w:pPr>
        <w:spacing w:after="0"/>
        <w:ind w:left="0"/>
        <w:jc w:val="both"/>
      </w:pPr>
      <w:r>
        <w:rPr>
          <w:rFonts w:ascii="Times New Roman"/>
          <w:b w:val="false"/>
          <w:i w:val="false"/>
          <w:color w:val="000000"/>
          <w:sz w:val="28"/>
        </w:rPr>
        <w:t>
      Границы: село Жанатиршилик, Ушагаш, Мадениет полностью.</w:t>
      </w:r>
    </w:p>
    <w:p>
      <w:pPr>
        <w:spacing w:after="0"/>
        <w:ind w:left="0"/>
        <w:jc w:val="both"/>
      </w:pPr>
      <w:r>
        <w:rPr>
          <w:rFonts w:ascii="Times New Roman"/>
          <w:b w:val="false"/>
          <w:i w:val="false"/>
          <w:color w:val="000000"/>
          <w:sz w:val="28"/>
        </w:rPr>
        <w:t xml:space="preserve">
      Избирательный участок № 725 </w:t>
      </w:r>
    </w:p>
    <w:p>
      <w:pPr>
        <w:spacing w:after="0"/>
        <w:ind w:left="0"/>
        <w:jc w:val="both"/>
      </w:pPr>
      <w:r>
        <w:rPr>
          <w:rFonts w:ascii="Times New Roman"/>
          <w:b w:val="false"/>
          <w:i w:val="false"/>
          <w:color w:val="000000"/>
          <w:sz w:val="28"/>
        </w:rPr>
        <w:t>
      Центр: сельский округ Актобе, село Кызыласкер, улица Ы.Алтынсарина, № 18, здание общей средней школы № 89 имени Л.Жолдасова.</w:t>
      </w:r>
    </w:p>
    <w:p>
      <w:pPr>
        <w:spacing w:after="0"/>
        <w:ind w:left="0"/>
        <w:jc w:val="both"/>
      </w:pPr>
      <w:r>
        <w:rPr>
          <w:rFonts w:ascii="Times New Roman"/>
          <w:b w:val="false"/>
          <w:i w:val="false"/>
          <w:color w:val="000000"/>
          <w:sz w:val="28"/>
        </w:rPr>
        <w:t>
      Границы: село Кызыласкер, Когерту полностью.</w:t>
      </w:r>
    </w:p>
    <w:p>
      <w:pPr>
        <w:spacing w:after="0"/>
        <w:ind w:left="0"/>
        <w:jc w:val="both"/>
      </w:pPr>
      <w:r>
        <w:rPr>
          <w:rFonts w:ascii="Times New Roman"/>
          <w:b w:val="false"/>
          <w:i w:val="false"/>
          <w:color w:val="000000"/>
          <w:sz w:val="28"/>
        </w:rPr>
        <w:t xml:space="preserve">
      Избирательный участок № 726 </w:t>
      </w:r>
    </w:p>
    <w:p>
      <w:pPr>
        <w:spacing w:after="0"/>
        <w:ind w:left="0"/>
        <w:jc w:val="both"/>
      </w:pPr>
      <w:r>
        <w:rPr>
          <w:rFonts w:ascii="Times New Roman"/>
          <w:b w:val="false"/>
          <w:i w:val="false"/>
          <w:color w:val="000000"/>
          <w:sz w:val="28"/>
        </w:rPr>
        <w:t>
      Центр: сельский округ Актобе, село Г.Муратбаева, улица Береке, № 1, здание общей средней школы № 93 имени Г.Муратбаева.</w:t>
      </w:r>
    </w:p>
    <w:p>
      <w:pPr>
        <w:spacing w:after="0"/>
        <w:ind w:left="0"/>
        <w:jc w:val="both"/>
      </w:pPr>
      <w:r>
        <w:rPr>
          <w:rFonts w:ascii="Times New Roman"/>
          <w:b w:val="false"/>
          <w:i w:val="false"/>
          <w:color w:val="000000"/>
          <w:sz w:val="28"/>
        </w:rPr>
        <w:t>
      Границы: село Кокбулак, Г.Муратбаев полностью.</w:t>
      </w:r>
    </w:p>
    <w:p>
      <w:pPr>
        <w:spacing w:after="0"/>
        <w:ind w:left="0"/>
        <w:jc w:val="both"/>
      </w:pPr>
      <w:r>
        <w:rPr>
          <w:rFonts w:ascii="Times New Roman"/>
          <w:b w:val="false"/>
          <w:i w:val="false"/>
          <w:color w:val="000000"/>
          <w:sz w:val="28"/>
        </w:rPr>
        <w:t xml:space="preserve">
      Избирательный участок № 727 </w:t>
      </w:r>
    </w:p>
    <w:p>
      <w:pPr>
        <w:spacing w:after="0"/>
        <w:ind w:left="0"/>
        <w:jc w:val="both"/>
      </w:pPr>
      <w:r>
        <w:rPr>
          <w:rFonts w:ascii="Times New Roman"/>
          <w:b w:val="false"/>
          <w:i w:val="false"/>
          <w:color w:val="000000"/>
          <w:sz w:val="28"/>
        </w:rPr>
        <w:t>
      Центр: сельский округ Актобе, село Бозсу, улица Жанагасыр, № 107, здание общей средней школы № 94 имени Ленина.</w:t>
      </w:r>
    </w:p>
    <w:p>
      <w:pPr>
        <w:spacing w:after="0"/>
        <w:ind w:left="0"/>
        <w:jc w:val="both"/>
      </w:pPr>
      <w:r>
        <w:rPr>
          <w:rFonts w:ascii="Times New Roman"/>
          <w:b w:val="false"/>
          <w:i w:val="false"/>
          <w:color w:val="000000"/>
          <w:sz w:val="28"/>
        </w:rPr>
        <w:t>
      Границы: село Бозсу полностью.</w:t>
      </w:r>
    </w:p>
    <w:p>
      <w:pPr>
        <w:spacing w:after="0"/>
        <w:ind w:left="0"/>
        <w:jc w:val="both"/>
      </w:pPr>
      <w:r>
        <w:rPr>
          <w:rFonts w:ascii="Times New Roman"/>
          <w:b w:val="false"/>
          <w:i w:val="false"/>
          <w:color w:val="000000"/>
          <w:sz w:val="28"/>
        </w:rPr>
        <w:t xml:space="preserve">
      Избирательный участок № 728 </w:t>
      </w:r>
    </w:p>
    <w:p>
      <w:pPr>
        <w:spacing w:after="0"/>
        <w:ind w:left="0"/>
        <w:jc w:val="both"/>
      </w:pPr>
      <w:r>
        <w:rPr>
          <w:rFonts w:ascii="Times New Roman"/>
          <w:b w:val="false"/>
          <w:i w:val="false"/>
          <w:color w:val="000000"/>
          <w:sz w:val="28"/>
        </w:rPr>
        <w:t>
      Центр: сельский округ Актобе, село Ынтымақ, улица Бейбитшилик, № 2, здание общей средней школы № 91 имени М.Горького.</w:t>
      </w:r>
    </w:p>
    <w:p>
      <w:pPr>
        <w:spacing w:after="0"/>
        <w:ind w:left="0"/>
        <w:jc w:val="both"/>
      </w:pPr>
      <w:r>
        <w:rPr>
          <w:rFonts w:ascii="Times New Roman"/>
          <w:b w:val="false"/>
          <w:i w:val="false"/>
          <w:color w:val="000000"/>
          <w:sz w:val="28"/>
        </w:rPr>
        <w:t>
      Границы: село Ынтымак полностью.</w:t>
      </w:r>
    </w:p>
    <w:p>
      <w:pPr>
        <w:spacing w:after="0"/>
        <w:ind w:left="0"/>
        <w:jc w:val="both"/>
      </w:pPr>
      <w:r>
        <w:rPr>
          <w:rFonts w:ascii="Times New Roman"/>
          <w:b w:val="false"/>
          <w:i w:val="false"/>
          <w:color w:val="000000"/>
          <w:sz w:val="28"/>
        </w:rPr>
        <w:t xml:space="preserve">
      Избирательный участок № 729 </w:t>
      </w:r>
    </w:p>
    <w:p>
      <w:pPr>
        <w:spacing w:after="0"/>
        <w:ind w:left="0"/>
        <w:jc w:val="both"/>
      </w:pPr>
      <w:r>
        <w:rPr>
          <w:rFonts w:ascii="Times New Roman"/>
          <w:b w:val="false"/>
          <w:i w:val="false"/>
          <w:color w:val="000000"/>
          <w:sz w:val="28"/>
        </w:rPr>
        <w:t>
      Центр: сельский округ Ақтобе, село Жанадауир, улица Школьная, № 59, здание общей средней школы № 90 имени М.Маметова.</w:t>
      </w:r>
    </w:p>
    <w:p>
      <w:pPr>
        <w:spacing w:after="0"/>
        <w:ind w:left="0"/>
        <w:jc w:val="both"/>
      </w:pPr>
      <w:r>
        <w:rPr>
          <w:rFonts w:ascii="Times New Roman"/>
          <w:b w:val="false"/>
          <w:i w:val="false"/>
          <w:color w:val="000000"/>
          <w:sz w:val="28"/>
        </w:rPr>
        <w:t>
      Границы: село Жанадауир полностью.</w:t>
      </w:r>
    </w:p>
    <w:p>
      <w:pPr>
        <w:spacing w:after="0"/>
        <w:ind w:left="0"/>
        <w:jc w:val="both"/>
      </w:pPr>
      <w:r>
        <w:rPr>
          <w:rFonts w:ascii="Times New Roman"/>
          <w:b w:val="false"/>
          <w:i w:val="false"/>
          <w:color w:val="000000"/>
          <w:sz w:val="28"/>
        </w:rPr>
        <w:t xml:space="preserve">
      Избирательный участок № 730 </w:t>
      </w:r>
    </w:p>
    <w:p>
      <w:pPr>
        <w:spacing w:after="0"/>
        <w:ind w:left="0"/>
        <w:jc w:val="both"/>
      </w:pPr>
      <w:r>
        <w:rPr>
          <w:rFonts w:ascii="Times New Roman"/>
          <w:b w:val="false"/>
          <w:i w:val="false"/>
          <w:color w:val="000000"/>
          <w:sz w:val="28"/>
        </w:rPr>
        <w:t>
      Центр: сельский округ Актобе, село Жуантобе, улица Акдала, № 66, здание общей средней школы № 95 имени А.Оразбаева.</w:t>
      </w:r>
    </w:p>
    <w:p>
      <w:pPr>
        <w:spacing w:after="0"/>
        <w:ind w:left="0"/>
        <w:jc w:val="both"/>
      </w:pPr>
      <w:r>
        <w:rPr>
          <w:rFonts w:ascii="Times New Roman"/>
          <w:b w:val="false"/>
          <w:i w:val="false"/>
          <w:color w:val="000000"/>
          <w:sz w:val="28"/>
        </w:rPr>
        <w:t xml:space="preserve">
      Границы: село Жуантобе, М.Горький полностью. </w:t>
      </w:r>
    </w:p>
    <w:p>
      <w:pPr>
        <w:spacing w:after="0"/>
        <w:ind w:left="0"/>
        <w:jc w:val="both"/>
      </w:pPr>
      <w:r>
        <w:rPr>
          <w:rFonts w:ascii="Times New Roman"/>
          <w:b w:val="false"/>
          <w:i w:val="false"/>
          <w:color w:val="000000"/>
          <w:sz w:val="28"/>
        </w:rPr>
        <w:t xml:space="preserve">
      Избирательный участок № 731 </w:t>
      </w:r>
    </w:p>
    <w:p>
      <w:pPr>
        <w:spacing w:after="0"/>
        <w:ind w:left="0"/>
        <w:jc w:val="both"/>
      </w:pPr>
      <w:r>
        <w:rPr>
          <w:rFonts w:ascii="Times New Roman"/>
          <w:b w:val="false"/>
          <w:i w:val="false"/>
          <w:color w:val="000000"/>
          <w:sz w:val="28"/>
        </w:rPr>
        <w:t>
      Центр: сельский округ Ақтобе, село Ескикорган, улица Кеден, № 3, здание начальной школы № 98.</w:t>
      </w:r>
    </w:p>
    <w:p>
      <w:pPr>
        <w:spacing w:after="0"/>
        <w:ind w:left="0"/>
        <w:jc w:val="both"/>
      </w:pPr>
      <w:r>
        <w:rPr>
          <w:rFonts w:ascii="Times New Roman"/>
          <w:b w:val="false"/>
          <w:i w:val="false"/>
          <w:color w:val="000000"/>
          <w:sz w:val="28"/>
        </w:rPr>
        <w:t>
      Границы: село Ескикорган полностью.</w:t>
      </w:r>
    </w:p>
    <w:p>
      <w:pPr>
        <w:spacing w:after="0"/>
        <w:ind w:left="0"/>
        <w:jc w:val="both"/>
      </w:pPr>
      <w:r>
        <w:rPr>
          <w:rFonts w:ascii="Times New Roman"/>
          <w:b w:val="false"/>
          <w:i w:val="false"/>
          <w:color w:val="000000"/>
          <w:sz w:val="28"/>
        </w:rPr>
        <w:t xml:space="preserve">
      Избирательный участок № 732 </w:t>
      </w:r>
    </w:p>
    <w:p>
      <w:pPr>
        <w:spacing w:after="0"/>
        <w:ind w:left="0"/>
        <w:jc w:val="both"/>
      </w:pPr>
      <w:r>
        <w:rPr>
          <w:rFonts w:ascii="Times New Roman"/>
          <w:b w:val="false"/>
          <w:i w:val="false"/>
          <w:color w:val="000000"/>
          <w:sz w:val="28"/>
        </w:rPr>
        <w:t>
      Центр: сельский округ Актобе, село Каратобе, улица Егемендик, № 109, здание общей средней школы № 92 имени К.Сатбаева.</w:t>
      </w:r>
    </w:p>
    <w:p>
      <w:pPr>
        <w:spacing w:after="0"/>
        <w:ind w:left="0"/>
        <w:jc w:val="both"/>
      </w:pPr>
      <w:r>
        <w:rPr>
          <w:rFonts w:ascii="Times New Roman"/>
          <w:b w:val="false"/>
          <w:i w:val="false"/>
          <w:color w:val="000000"/>
          <w:sz w:val="28"/>
        </w:rPr>
        <w:t>
      Границы: село Каратобе, Акжар полностью.</w:t>
      </w:r>
    </w:p>
    <w:p>
      <w:pPr>
        <w:spacing w:after="0"/>
        <w:ind w:left="0"/>
        <w:jc w:val="both"/>
      </w:pPr>
      <w:r>
        <w:rPr>
          <w:rFonts w:ascii="Times New Roman"/>
          <w:b w:val="false"/>
          <w:i w:val="false"/>
          <w:color w:val="000000"/>
          <w:sz w:val="28"/>
        </w:rPr>
        <w:t xml:space="preserve">
      Избирательный участок № 733 </w:t>
      </w:r>
    </w:p>
    <w:p>
      <w:pPr>
        <w:spacing w:after="0"/>
        <w:ind w:left="0"/>
        <w:jc w:val="both"/>
      </w:pPr>
      <w:r>
        <w:rPr>
          <w:rFonts w:ascii="Times New Roman"/>
          <w:b w:val="false"/>
          <w:i w:val="false"/>
          <w:color w:val="000000"/>
          <w:sz w:val="28"/>
        </w:rPr>
        <w:t>
      Центр: сельский округ Бирлесу, село Казахстан, улица А.Баржаксиева, № 28, здание общей средней школы № 87 Жуантобе.</w:t>
      </w:r>
    </w:p>
    <w:p>
      <w:pPr>
        <w:spacing w:after="0"/>
        <w:ind w:left="0"/>
        <w:jc w:val="both"/>
      </w:pPr>
      <w:r>
        <w:rPr>
          <w:rFonts w:ascii="Times New Roman"/>
          <w:b w:val="false"/>
          <w:i w:val="false"/>
          <w:color w:val="000000"/>
          <w:sz w:val="28"/>
        </w:rPr>
        <w:t>
      Границы: село Казахстан, Берекели полностью.</w:t>
      </w:r>
    </w:p>
    <w:p>
      <w:pPr>
        <w:spacing w:after="0"/>
        <w:ind w:left="0"/>
        <w:jc w:val="both"/>
      </w:pPr>
      <w:r>
        <w:rPr>
          <w:rFonts w:ascii="Times New Roman"/>
          <w:b w:val="false"/>
          <w:i w:val="false"/>
          <w:color w:val="000000"/>
          <w:sz w:val="28"/>
        </w:rPr>
        <w:t xml:space="preserve">
      Избирательный участок № 734 </w:t>
      </w:r>
    </w:p>
    <w:p>
      <w:pPr>
        <w:spacing w:after="0"/>
        <w:ind w:left="0"/>
        <w:jc w:val="both"/>
      </w:pPr>
      <w:r>
        <w:rPr>
          <w:rFonts w:ascii="Times New Roman"/>
          <w:b w:val="false"/>
          <w:i w:val="false"/>
          <w:color w:val="000000"/>
          <w:sz w:val="28"/>
        </w:rPr>
        <w:t>
      Центр: сельский округ Жузимдик, село К.Маркс, улица Б.Калмаханова, № 86, здание общей средней школы № 86 имени Ш.Уалиханова.</w:t>
      </w:r>
    </w:p>
    <w:p>
      <w:pPr>
        <w:spacing w:after="0"/>
        <w:ind w:left="0"/>
        <w:jc w:val="both"/>
      </w:pPr>
      <w:r>
        <w:rPr>
          <w:rFonts w:ascii="Times New Roman"/>
          <w:b w:val="false"/>
          <w:i w:val="false"/>
          <w:color w:val="000000"/>
          <w:sz w:val="28"/>
        </w:rPr>
        <w:t>
      Границы: село К.Маркс, Бирлесу, Онтустик, Канал полностью.</w:t>
      </w:r>
    </w:p>
    <w:p>
      <w:pPr>
        <w:spacing w:after="0"/>
        <w:ind w:left="0"/>
        <w:jc w:val="both"/>
      </w:pPr>
      <w:r>
        <w:rPr>
          <w:rFonts w:ascii="Times New Roman"/>
          <w:b w:val="false"/>
          <w:i w:val="false"/>
          <w:color w:val="000000"/>
          <w:sz w:val="28"/>
        </w:rPr>
        <w:t xml:space="preserve">
      Избирательный участок № 735 </w:t>
      </w:r>
    </w:p>
    <w:p>
      <w:pPr>
        <w:spacing w:after="0"/>
        <w:ind w:left="0"/>
        <w:jc w:val="both"/>
      </w:pPr>
      <w:r>
        <w:rPr>
          <w:rFonts w:ascii="Times New Roman"/>
          <w:b w:val="false"/>
          <w:i w:val="false"/>
          <w:color w:val="000000"/>
          <w:sz w:val="28"/>
        </w:rPr>
        <w:t>
      Центр: сельский округ Алпамыс батыр, село Акжол, улица С.Кожанова, № 23, здание общей средней школы № 125 имени С.Кожанова.</w:t>
      </w:r>
    </w:p>
    <w:p>
      <w:pPr>
        <w:spacing w:after="0"/>
        <w:ind w:left="0"/>
        <w:jc w:val="both"/>
      </w:pPr>
      <w:r>
        <w:rPr>
          <w:rFonts w:ascii="Times New Roman"/>
          <w:b w:val="false"/>
          <w:i w:val="false"/>
          <w:color w:val="000000"/>
          <w:sz w:val="28"/>
        </w:rPr>
        <w:t xml:space="preserve">
      Границы: село Акжол полностью. </w:t>
      </w:r>
    </w:p>
    <w:p>
      <w:pPr>
        <w:spacing w:after="0"/>
        <w:ind w:left="0"/>
        <w:jc w:val="both"/>
      </w:pPr>
      <w:r>
        <w:rPr>
          <w:rFonts w:ascii="Times New Roman"/>
          <w:b w:val="false"/>
          <w:i w:val="false"/>
          <w:color w:val="000000"/>
          <w:sz w:val="28"/>
        </w:rPr>
        <w:t xml:space="preserve">
      Избирательный участок № 736 </w:t>
      </w:r>
    </w:p>
    <w:p>
      <w:pPr>
        <w:spacing w:after="0"/>
        <w:ind w:left="0"/>
        <w:jc w:val="both"/>
      </w:pPr>
      <w:r>
        <w:rPr>
          <w:rFonts w:ascii="Times New Roman"/>
          <w:b w:val="false"/>
          <w:i w:val="false"/>
          <w:color w:val="000000"/>
          <w:sz w:val="28"/>
        </w:rPr>
        <w:t>
      Центр: сельский округ Алпамыс батыр, село Кауыншы, улица Б.Майлина, № 50, здание общей средней школы № 126 имени Б.Майлина.</w:t>
      </w:r>
    </w:p>
    <w:p>
      <w:pPr>
        <w:spacing w:after="0"/>
        <w:ind w:left="0"/>
        <w:jc w:val="both"/>
      </w:pPr>
      <w:r>
        <w:rPr>
          <w:rFonts w:ascii="Times New Roman"/>
          <w:b w:val="false"/>
          <w:i w:val="false"/>
          <w:color w:val="000000"/>
          <w:sz w:val="28"/>
        </w:rPr>
        <w:t>
      Границы: село Кауыншы полностью.</w:t>
      </w:r>
    </w:p>
    <w:p>
      <w:pPr>
        <w:spacing w:after="0"/>
        <w:ind w:left="0"/>
        <w:jc w:val="both"/>
      </w:pPr>
      <w:r>
        <w:rPr>
          <w:rFonts w:ascii="Times New Roman"/>
          <w:b w:val="false"/>
          <w:i w:val="false"/>
          <w:color w:val="000000"/>
          <w:sz w:val="28"/>
        </w:rPr>
        <w:t xml:space="preserve">
      Избирательный участок № 737 </w:t>
      </w:r>
    </w:p>
    <w:p>
      <w:pPr>
        <w:spacing w:after="0"/>
        <w:ind w:left="0"/>
        <w:jc w:val="both"/>
      </w:pPr>
      <w:r>
        <w:rPr>
          <w:rFonts w:ascii="Times New Roman"/>
          <w:b w:val="false"/>
          <w:i w:val="false"/>
          <w:color w:val="000000"/>
          <w:sz w:val="28"/>
        </w:rPr>
        <w:t>
      Центр: сельский округ Ушкын, село Ушкын, улица Д.Кунаева, № 9, здание общей средней школы № 127 имени Т.Бердиярова.</w:t>
      </w:r>
    </w:p>
    <w:p>
      <w:pPr>
        <w:spacing w:after="0"/>
        <w:ind w:left="0"/>
        <w:jc w:val="both"/>
      </w:pPr>
      <w:r>
        <w:rPr>
          <w:rFonts w:ascii="Times New Roman"/>
          <w:b w:val="false"/>
          <w:i w:val="false"/>
          <w:color w:val="000000"/>
          <w:sz w:val="28"/>
        </w:rPr>
        <w:t>
      Границы: село Ушкын, Коралас полностью.</w:t>
      </w:r>
    </w:p>
    <w:p>
      <w:pPr>
        <w:spacing w:after="0"/>
        <w:ind w:left="0"/>
        <w:jc w:val="both"/>
      </w:pPr>
      <w:r>
        <w:rPr>
          <w:rFonts w:ascii="Times New Roman"/>
          <w:b w:val="false"/>
          <w:i w:val="false"/>
          <w:color w:val="000000"/>
          <w:sz w:val="28"/>
        </w:rPr>
        <w:t xml:space="preserve">
      Избирательный участок № 738 </w:t>
      </w:r>
    </w:p>
    <w:p>
      <w:pPr>
        <w:spacing w:after="0"/>
        <w:ind w:left="0"/>
        <w:jc w:val="both"/>
      </w:pPr>
      <w:r>
        <w:rPr>
          <w:rFonts w:ascii="Times New Roman"/>
          <w:b w:val="false"/>
          <w:i w:val="false"/>
          <w:color w:val="000000"/>
          <w:sz w:val="28"/>
        </w:rPr>
        <w:t>
      Центр: сельский округ Бозай, село Бозай, улица Казыбек-би, № 20, здание сельского дома культуры Бозай.</w:t>
      </w:r>
    </w:p>
    <w:p>
      <w:pPr>
        <w:spacing w:after="0"/>
        <w:ind w:left="0"/>
        <w:jc w:val="both"/>
      </w:pPr>
      <w:r>
        <w:rPr>
          <w:rFonts w:ascii="Times New Roman"/>
          <w:b w:val="false"/>
          <w:i w:val="false"/>
          <w:color w:val="000000"/>
          <w:sz w:val="28"/>
        </w:rPr>
        <w:t>
      Границы: село Бозай,Тентексай, Шолан-тобе, Тартогай полностью.</w:t>
      </w:r>
    </w:p>
    <w:p>
      <w:pPr>
        <w:spacing w:after="0"/>
        <w:ind w:left="0"/>
        <w:jc w:val="both"/>
      </w:pPr>
      <w:r>
        <w:rPr>
          <w:rFonts w:ascii="Times New Roman"/>
          <w:b w:val="false"/>
          <w:i w:val="false"/>
          <w:color w:val="000000"/>
          <w:sz w:val="28"/>
        </w:rPr>
        <w:t xml:space="preserve">
      Избирательный участок № 739 </w:t>
      </w:r>
    </w:p>
    <w:p>
      <w:pPr>
        <w:spacing w:after="0"/>
        <w:ind w:left="0"/>
        <w:jc w:val="both"/>
      </w:pPr>
      <w:r>
        <w:rPr>
          <w:rFonts w:ascii="Times New Roman"/>
          <w:b w:val="false"/>
          <w:i w:val="false"/>
          <w:color w:val="000000"/>
          <w:sz w:val="28"/>
        </w:rPr>
        <w:t>
      Центр: сельский округ Жамбыл, село Бекбота, улица Жамбыла, № 65, здание сельского дома культуры Бекбота.</w:t>
      </w:r>
    </w:p>
    <w:p>
      <w:pPr>
        <w:spacing w:after="0"/>
        <w:ind w:left="0"/>
        <w:jc w:val="both"/>
      </w:pPr>
      <w:r>
        <w:rPr>
          <w:rFonts w:ascii="Times New Roman"/>
          <w:b w:val="false"/>
          <w:i w:val="false"/>
          <w:color w:val="000000"/>
          <w:sz w:val="28"/>
        </w:rPr>
        <w:t>
      Границы: село Бекбота, Майда Бозай, Байгабыл полностью.</w:t>
      </w:r>
    </w:p>
    <w:p>
      <w:pPr>
        <w:spacing w:after="0"/>
        <w:ind w:left="0"/>
        <w:jc w:val="both"/>
      </w:pPr>
      <w:r>
        <w:rPr>
          <w:rFonts w:ascii="Times New Roman"/>
          <w:b w:val="false"/>
          <w:i w:val="false"/>
          <w:color w:val="000000"/>
          <w:sz w:val="28"/>
        </w:rPr>
        <w:t xml:space="preserve">
      Избирательный участок № 933 </w:t>
      </w:r>
    </w:p>
    <w:p>
      <w:pPr>
        <w:spacing w:after="0"/>
        <w:ind w:left="0"/>
        <w:jc w:val="both"/>
      </w:pPr>
      <w:r>
        <w:rPr>
          <w:rFonts w:ascii="Times New Roman"/>
          <w:b w:val="false"/>
          <w:i w:val="false"/>
          <w:color w:val="000000"/>
          <w:sz w:val="28"/>
        </w:rPr>
        <w:t>
      Центр: город Сарыагаш, улица Т.Турсункулова, без номера, здание войсковой части 2020.</w:t>
      </w:r>
    </w:p>
    <w:p>
      <w:pPr>
        <w:spacing w:after="0"/>
        <w:ind w:left="0"/>
        <w:jc w:val="both"/>
      </w:pPr>
      <w:r>
        <w:rPr>
          <w:rFonts w:ascii="Times New Roman"/>
          <w:b w:val="false"/>
          <w:i w:val="false"/>
          <w:color w:val="000000"/>
          <w:sz w:val="28"/>
        </w:rPr>
        <w:t>
      Границы: войсковая часть 2020, 9824.</w:t>
      </w:r>
    </w:p>
    <w:p>
      <w:pPr>
        <w:spacing w:after="0"/>
        <w:ind w:left="0"/>
        <w:jc w:val="both"/>
      </w:pPr>
      <w:r>
        <w:rPr>
          <w:rFonts w:ascii="Times New Roman"/>
          <w:b w:val="false"/>
          <w:i w:val="false"/>
          <w:color w:val="000000"/>
          <w:sz w:val="28"/>
        </w:rPr>
        <w:t xml:space="preserve">
      Избирательный участок № 944 </w:t>
      </w:r>
    </w:p>
    <w:p>
      <w:pPr>
        <w:spacing w:after="0"/>
        <w:ind w:left="0"/>
        <w:jc w:val="both"/>
      </w:pPr>
      <w:r>
        <w:rPr>
          <w:rFonts w:ascii="Times New Roman"/>
          <w:b w:val="false"/>
          <w:i w:val="false"/>
          <w:color w:val="000000"/>
          <w:sz w:val="28"/>
        </w:rPr>
        <w:t>
      Центр: сельский округ Акжар, село Акжар, улица Д.Кунаева, № 15, здание сельского дома культуры Акжар.</w:t>
      </w:r>
    </w:p>
    <w:p>
      <w:pPr>
        <w:spacing w:after="0"/>
        <w:ind w:left="0"/>
        <w:jc w:val="both"/>
      </w:pPr>
      <w:r>
        <w:rPr>
          <w:rFonts w:ascii="Times New Roman"/>
          <w:b w:val="false"/>
          <w:i w:val="false"/>
          <w:color w:val="000000"/>
          <w:sz w:val="28"/>
        </w:rPr>
        <w:t>
      Границы: cело Акжар улицы Береке, Бирлик, Ынтымак, Акорда, Абай, Амангелди, Туран, 8-Марта, М.Сманова, Д.Кунаева, Т.Рыскулова, А.Байтурсынова, Бегалы ата, Кажымухан, О.Еспенбетова полностью.</w:t>
      </w:r>
    </w:p>
    <w:p>
      <w:pPr>
        <w:spacing w:after="0"/>
        <w:ind w:left="0"/>
        <w:jc w:val="both"/>
      </w:pPr>
      <w:r>
        <w:rPr>
          <w:rFonts w:ascii="Times New Roman"/>
          <w:b w:val="false"/>
          <w:i w:val="false"/>
          <w:color w:val="000000"/>
          <w:sz w:val="28"/>
        </w:rPr>
        <w:t xml:space="preserve">
      Избирательный участок № 945 </w:t>
      </w:r>
    </w:p>
    <w:p>
      <w:pPr>
        <w:spacing w:after="0"/>
        <w:ind w:left="0"/>
        <w:jc w:val="both"/>
      </w:pPr>
      <w:r>
        <w:rPr>
          <w:rFonts w:ascii="Times New Roman"/>
          <w:b w:val="false"/>
          <w:i w:val="false"/>
          <w:color w:val="000000"/>
          <w:sz w:val="28"/>
        </w:rPr>
        <w:t>
      Центр: сельский округ Кызылжар, село Кызылжар, улица Ахмет-би, без номера, здание общей средней школы № 137.</w:t>
      </w:r>
    </w:p>
    <w:p>
      <w:pPr>
        <w:spacing w:after="0"/>
        <w:ind w:left="0"/>
        <w:jc w:val="both"/>
      </w:pPr>
      <w:r>
        <w:rPr>
          <w:rFonts w:ascii="Times New Roman"/>
          <w:b w:val="false"/>
          <w:i w:val="false"/>
          <w:color w:val="000000"/>
          <w:sz w:val="28"/>
        </w:rPr>
        <w:t>
      Границы: село Кызылжар улицы Курмангазы, Е.Арзыкулова, Мүсирали-ата, О.Буртебаева, О.Оралбаева, Тойбек-ата, М.Маметова, Жайлаубай-ата, Достар, И.Сагынулы, Айтеке-би, Казыбек-би, П.Тайшыулы полностью, улица Ахмет би дома № 1-53, улица Пошан Датка дома № 1-24, улица Х.Оралова дома № 1-112.</w:t>
      </w:r>
    </w:p>
    <w:p>
      <w:pPr>
        <w:spacing w:after="0"/>
        <w:ind w:left="0"/>
        <w:jc w:val="both"/>
      </w:pPr>
      <w:r>
        <w:rPr>
          <w:rFonts w:ascii="Times New Roman"/>
          <w:b w:val="false"/>
          <w:i w:val="false"/>
          <w:color w:val="000000"/>
          <w:sz w:val="28"/>
        </w:rPr>
        <w:t xml:space="preserve">
      Избирательный участок № 947 </w:t>
      </w:r>
    </w:p>
    <w:p>
      <w:pPr>
        <w:spacing w:after="0"/>
        <w:ind w:left="0"/>
        <w:jc w:val="both"/>
      </w:pPr>
      <w:r>
        <w:rPr>
          <w:rFonts w:ascii="Times New Roman"/>
          <w:b w:val="false"/>
          <w:i w:val="false"/>
          <w:color w:val="000000"/>
          <w:sz w:val="28"/>
        </w:rPr>
        <w:t>
      Центр: сельский округ Дербисек, село Атамекен, здание общей средней школы № 64 имени А.Байтурсынова.</w:t>
      </w:r>
    </w:p>
    <w:p>
      <w:pPr>
        <w:spacing w:after="0"/>
        <w:ind w:left="0"/>
        <w:jc w:val="both"/>
      </w:pPr>
      <w:r>
        <w:rPr>
          <w:rFonts w:ascii="Times New Roman"/>
          <w:b w:val="false"/>
          <w:i w:val="false"/>
          <w:color w:val="000000"/>
          <w:sz w:val="28"/>
        </w:rPr>
        <w:t>
      Границы: село Атамекен, Уйымшыл полностью.</w:t>
      </w:r>
    </w:p>
    <w:p>
      <w:pPr>
        <w:spacing w:after="0"/>
        <w:ind w:left="0"/>
        <w:jc w:val="both"/>
      </w:pPr>
      <w:r>
        <w:rPr>
          <w:rFonts w:ascii="Times New Roman"/>
          <w:b w:val="false"/>
          <w:i w:val="false"/>
          <w:color w:val="000000"/>
          <w:sz w:val="28"/>
        </w:rPr>
        <w:t xml:space="preserve">
      Избирательный участок № 948 </w:t>
      </w:r>
    </w:p>
    <w:p>
      <w:pPr>
        <w:spacing w:after="0"/>
        <w:ind w:left="0"/>
        <w:jc w:val="both"/>
      </w:pPr>
      <w:r>
        <w:rPr>
          <w:rFonts w:ascii="Times New Roman"/>
          <w:b w:val="false"/>
          <w:i w:val="false"/>
          <w:color w:val="000000"/>
          <w:sz w:val="28"/>
        </w:rPr>
        <w:t>
      Центр: сельский округ Жемисти, село Тын, улица М.Маметова, № 19, здание общей основой школы № 46 имени Т.Токтарова.</w:t>
      </w:r>
    </w:p>
    <w:p>
      <w:pPr>
        <w:spacing w:after="0"/>
        <w:ind w:left="0"/>
        <w:jc w:val="both"/>
      </w:pPr>
      <w:r>
        <w:rPr>
          <w:rFonts w:ascii="Times New Roman"/>
          <w:b w:val="false"/>
          <w:i w:val="false"/>
          <w:color w:val="000000"/>
          <w:sz w:val="28"/>
        </w:rPr>
        <w:t>
      Границы: село Тын полностью.</w:t>
      </w:r>
    </w:p>
    <w:p>
      <w:pPr>
        <w:spacing w:after="0"/>
        <w:ind w:left="0"/>
        <w:jc w:val="both"/>
      </w:pPr>
      <w:r>
        <w:rPr>
          <w:rFonts w:ascii="Times New Roman"/>
          <w:b w:val="false"/>
          <w:i w:val="false"/>
          <w:color w:val="000000"/>
          <w:sz w:val="28"/>
        </w:rPr>
        <w:t xml:space="preserve">
      Избирательный участок № 949 </w:t>
      </w:r>
    </w:p>
    <w:p>
      <w:pPr>
        <w:spacing w:after="0"/>
        <w:ind w:left="0"/>
        <w:jc w:val="both"/>
      </w:pPr>
      <w:r>
        <w:rPr>
          <w:rFonts w:ascii="Times New Roman"/>
          <w:b w:val="false"/>
          <w:i w:val="false"/>
          <w:color w:val="000000"/>
          <w:sz w:val="28"/>
        </w:rPr>
        <w:t>
      Центр: сельский округ Кабланбек, село Кабланбек, улица О.Жаутикова, № 33-а, здание общей средней школы № 55 имени О.Жаутикова.</w:t>
      </w:r>
    </w:p>
    <w:p>
      <w:pPr>
        <w:spacing w:after="0"/>
        <w:ind w:left="0"/>
        <w:jc w:val="both"/>
      </w:pPr>
      <w:r>
        <w:rPr>
          <w:rFonts w:ascii="Times New Roman"/>
          <w:b w:val="false"/>
          <w:i w:val="false"/>
          <w:color w:val="000000"/>
          <w:sz w:val="28"/>
        </w:rPr>
        <w:t xml:space="preserve">
      Границы: село Кабланбек улицы Адилет, Толе би, Навоий, Бейбитшилик, О.Жаутикова, Казыбек би, Бау, Т.Айбергенова, Ш.Калдаякова, И.Тыщенко, М.Озтурк, Татулык, А.Валиева полностью. </w:t>
      </w:r>
    </w:p>
    <w:p>
      <w:pPr>
        <w:spacing w:after="0"/>
        <w:ind w:left="0"/>
        <w:jc w:val="both"/>
      </w:pPr>
      <w:r>
        <w:rPr>
          <w:rFonts w:ascii="Times New Roman"/>
          <w:b w:val="false"/>
          <w:i w:val="false"/>
          <w:color w:val="000000"/>
          <w:sz w:val="28"/>
        </w:rPr>
        <w:t xml:space="preserve">
      Избирательный участок № 950 </w:t>
      </w:r>
    </w:p>
    <w:p>
      <w:pPr>
        <w:spacing w:after="0"/>
        <w:ind w:left="0"/>
        <w:jc w:val="both"/>
      </w:pPr>
      <w:r>
        <w:rPr>
          <w:rFonts w:ascii="Times New Roman"/>
          <w:b w:val="false"/>
          <w:i w:val="false"/>
          <w:color w:val="000000"/>
          <w:sz w:val="28"/>
        </w:rPr>
        <w:t>
      Центр: сельский округ Кабланбек, село Акниет, улица Куншуак, без номера, здание общей средней школы № 29 имени Улыкбека.</w:t>
      </w:r>
    </w:p>
    <w:p>
      <w:pPr>
        <w:spacing w:after="0"/>
        <w:ind w:left="0"/>
        <w:jc w:val="both"/>
      </w:pPr>
      <w:r>
        <w:rPr>
          <w:rFonts w:ascii="Times New Roman"/>
          <w:b w:val="false"/>
          <w:i w:val="false"/>
          <w:color w:val="000000"/>
          <w:sz w:val="28"/>
        </w:rPr>
        <w:t>
      Границы: село Акниет полностью.</w:t>
      </w:r>
    </w:p>
    <w:p>
      <w:pPr>
        <w:spacing w:after="0"/>
        <w:ind w:left="0"/>
        <w:jc w:val="both"/>
      </w:pPr>
      <w:r>
        <w:rPr>
          <w:rFonts w:ascii="Times New Roman"/>
          <w:b w:val="false"/>
          <w:i w:val="false"/>
          <w:color w:val="000000"/>
          <w:sz w:val="28"/>
        </w:rPr>
        <w:t xml:space="preserve">
      Избирательный участок № 951 </w:t>
      </w:r>
    </w:p>
    <w:p>
      <w:pPr>
        <w:spacing w:after="0"/>
        <w:ind w:left="0"/>
        <w:jc w:val="both"/>
      </w:pPr>
      <w:r>
        <w:rPr>
          <w:rFonts w:ascii="Times New Roman"/>
          <w:b w:val="false"/>
          <w:i w:val="false"/>
          <w:color w:val="000000"/>
          <w:sz w:val="28"/>
        </w:rPr>
        <w:t>
      Центр: город Сарыагаш, улица Айтеке би, № 160, здание общей средней школы № 5 имени С.Исмаилова.</w:t>
      </w:r>
    </w:p>
    <w:p>
      <w:pPr>
        <w:spacing w:after="0"/>
        <w:ind w:left="0"/>
        <w:jc w:val="both"/>
      </w:pPr>
      <w:r>
        <w:rPr>
          <w:rFonts w:ascii="Times New Roman"/>
          <w:b w:val="false"/>
          <w:i w:val="false"/>
          <w:color w:val="000000"/>
          <w:sz w:val="28"/>
        </w:rPr>
        <w:t>
      Границы: улицы Жибек жолы, Б.Майлин, 8-марта, Ал-Фараби, Курмангазы, Ш.Калдаякова, И.Жансугирова, Т.Остемирова, Д.Нурпейсова, М.Макатаева, С.Торайгырова, Жас Гвардия, М.Жолдасова, Т.Рыскулова, Т.Айбергенова, Т.Бокин полностью, улица С.Дуйсебайулы многоэтажный дом № 40, микрорайон Коктобе улица Байтерек полностью, микрорайон Молтек многоэтажные дома полностью.</w:t>
      </w:r>
    </w:p>
    <w:p>
      <w:pPr>
        <w:spacing w:after="0"/>
        <w:ind w:left="0"/>
        <w:jc w:val="both"/>
      </w:pPr>
      <w:r>
        <w:rPr>
          <w:rFonts w:ascii="Times New Roman"/>
          <w:b w:val="false"/>
          <w:i w:val="false"/>
          <w:color w:val="000000"/>
          <w:sz w:val="28"/>
        </w:rPr>
        <w:t xml:space="preserve">
      Избирательный участок № 952 </w:t>
      </w:r>
    </w:p>
    <w:p>
      <w:pPr>
        <w:spacing w:after="0"/>
        <w:ind w:left="0"/>
        <w:jc w:val="both"/>
      </w:pPr>
      <w:r>
        <w:rPr>
          <w:rFonts w:ascii="Times New Roman"/>
          <w:b w:val="false"/>
          <w:i w:val="false"/>
          <w:color w:val="000000"/>
          <w:sz w:val="28"/>
        </w:rPr>
        <w:t>
      Центр: сельский округ Дарбаза, село Ердауит, здание основной средней школы № 65 52 разъезд.</w:t>
      </w:r>
    </w:p>
    <w:p>
      <w:pPr>
        <w:spacing w:after="0"/>
        <w:ind w:left="0"/>
        <w:jc w:val="both"/>
      </w:pPr>
      <w:r>
        <w:rPr>
          <w:rFonts w:ascii="Times New Roman"/>
          <w:b w:val="false"/>
          <w:i w:val="false"/>
          <w:color w:val="000000"/>
          <w:sz w:val="28"/>
        </w:rPr>
        <w:t>
      Границы: село Ердауит полностью.</w:t>
      </w:r>
    </w:p>
    <w:p>
      <w:pPr>
        <w:spacing w:after="0"/>
        <w:ind w:left="0"/>
        <w:jc w:val="both"/>
      </w:pPr>
      <w:r>
        <w:rPr>
          <w:rFonts w:ascii="Times New Roman"/>
          <w:b w:val="false"/>
          <w:i w:val="false"/>
          <w:color w:val="000000"/>
          <w:sz w:val="28"/>
        </w:rPr>
        <w:t xml:space="preserve">
      Избирательный участок № 953 </w:t>
      </w:r>
    </w:p>
    <w:p>
      <w:pPr>
        <w:spacing w:after="0"/>
        <w:ind w:left="0"/>
        <w:jc w:val="both"/>
      </w:pPr>
      <w:r>
        <w:rPr>
          <w:rFonts w:ascii="Times New Roman"/>
          <w:b w:val="false"/>
          <w:i w:val="false"/>
          <w:color w:val="000000"/>
          <w:sz w:val="28"/>
        </w:rPr>
        <w:t>
      Центр: сельский округ Жылга, село Шымырбай, улица Независтмости, № 21, здание общей средней школы № 41 имени А.Асанова.</w:t>
      </w:r>
    </w:p>
    <w:p>
      <w:pPr>
        <w:spacing w:after="0"/>
        <w:ind w:left="0"/>
        <w:jc w:val="both"/>
      </w:pPr>
      <w:r>
        <w:rPr>
          <w:rFonts w:ascii="Times New Roman"/>
          <w:b w:val="false"/>
          <w:i w:val="false"/>
          <w:color w:val="000000"/>
          <w:sz w:val="28"/>
        </w:rPr>
        <w:t xml:space="preserve">
      Границы: село Шымырбай, Кызыласу полностью. </w:t>
      </w:r>
    </w:p>
    <w:p>
      <w:pPr>
        <w:spacing w:after="0"/>
        <w:ind w:left="0"/>
        <w:jc w:val="both"/>
      </w:pPr>
      <w:r>
        <w:rPr>
          <w:rFonts w:ascii="Times New Roman"/>
          <w:b w:val="false"/>
          <w:i w:val="false"/>
          <w:color w:val="000000"/>
          <w:sz w:val="28"/>
        </w:rPr>
        <w:t xml:space="preserve">
      Избирательный участок № 954 </w:t>
      </w:r>
    </w:p>
    <w:p>
      <w:pPr>
        <w:spacing w:after="0"/>
        <w:ind w:left="0"/>
        <w:jc w:val="both"/>
      </w:pPr>
      <w:r>
        <w:rPr>
          <w:rFonts w:ascii="Times New Roman"/>
          <w:b w:val="false"/>
          <w:i w:val="false"/>
          <w:color w:val="000000"/>
          <w:sz w:val="28"/>
        </w:rPr>
        <w:t>
      Центр: сельский округ Куркелес, село Алгабас, улица А.Айтбайулы, без номера, здание основной средней школы № 48 имени И.Жансугирова.</w:t>
      </w:r>
    </w:p>
    <w:p>
      <w:pPr>
        <w:spacing w:after="0"/>
        <w:ind w:left="0"/>
        <w:jc w:val="both"/>
      </w:pPr>
      <w:r>
        <w:rPr>
          <w:rFonts w:ascii="Times New Roman"/>
          <w:b w:val="false"/>
          <w:i w:val="false"/>
          <w:color w:val="000000"/>
          <w:sz w:val="28"/>
        </w:rPr>
        <w:t>
      Границы: село Алгабас полностью.</w:t>
      </w:r>
    </w:p>
    <w:p>
      <w:pPr>
        <w:spacing w:after="0"/>
        <w:ind w:left="0"/>
        <w:jc w:val="both"/>
      </w:pPr>
      <w:r>
        <w:rPr>
          <w:rFonts w:ascii="Times New Roman"/>
          <w:b w:val="false"/>
          <w:i w:val="false"/>
          <w:color w:val="000000"/>
          <w:sz w:val="28"/>
        </w:rPr>
        <w:t xml:space="preserve">
      Избирательный участок № 955 </w:t>
      </w:r>
    </w:p>
    <w:p>
      <w:pPr>
        <w:spacing w:after="0"/>
        <w:ind w:left="0"/>
        <w:jc w:val="both"/>
      </w:pPr>
      <w:r>
        <w:rPr>
          <w:rFonts w:ascii="Times New Roman"/>
          <w:b w:val="false"/>
          <w:i w:val="false"/>
          <w:color w:val="000000"/>
          <w:sz w:val="28"/>
        </w:rPr>
        <w:t>
      Центр: сельский округ Куркелес, село Дастан, улица Толеби, № 14, здание основной средней школы № 136.</w:t>
      </w:r>
    </w:p>
    <w:p>
      <w:pPr>
        <w:spacing w:after="0"/>
        <w:ind w:left="0"/>
        <w:jc w:val="both"/>
      </w:pPr>
      <w:r>
        <w:rPr>
          <w:rFonts w:ascii="Times New Roman"/>
          <w:b w:val="false"/>
          <w:i w:val="false"/>
          <w:color w:val="000000"/>
          <w:sz w:val="28"/>
        </w:rPr>
        <w:t xml:space="preserve">
      Границы: села Дастан, Ак уй полностью. </w:t>
      </w:r>
    </w:p>
    <w:p>
      <w:pPr>
        <w:spacing w:after="0"/>
        <w:ind w:left="0"/>
        <w:jc w:val="both"/>
      </w:pPr>
      <w:r>
        <w:rPr>
          <w:rFonts w:ascii="Times New Roman"/>
          <w:b w:val="false"/>
          <w:i w:val="false"/>
          <w:color w:val="000000"/>
          <w:sz w:val="28"/>
        </w:rPr>
        <w:t xml:space="preserve">
      Избирательный участок № 956 </w:t>
      </w:r>
    </w:p>
    <w:p>
      <w:pPr>
        <w:spacing w:after="0"/>
        <w:ind w:left="0"/>
        <w:jc w:val="both"/>
      </w:pPr>
      <w:r>
        <w:rPr>
          <w:rFonts w:ascii="Times New Roman"/>
          <w:b w:val="false"/>
          <w:i w:val="false"/>
          <w:color w:val="000000"/>
          <w:sz w:val="28"/>
        </w:rPr>
        <w:t>
      Центр: сельский округ Куркелес, село Нурлы жол, улица А.Айкынбекова, без номера, здание общей средней школы № 50 имени Б.Омарова.</w:t>
      </w:r>
    </w:p>
    <w:p>
      <w:pPr>
        <w:spacing w:after="0"/>
        <w:ind w:left="0"/>
        <w:jc w:val="both"/>
      </w:pPr>
      <w:r>
        <w:rPr>
          <w:rFonts w:ascii="Times New Roman"/>
          <w:b w:val="false"/>
          <w:i w:val="false"/>
          <w:color w:val="000000"/>
          <w:sz w:val="28"/>
        </w:rPr>
        <w:t>
      Границы: село Нурлы жол полностью.</w:t>
      </w:r>
    </w:p>
    <w:p>
      <w:pPr>
        <w:spacing w:after="0"/>
        <w:ind w:left="0"/>
        <w:jc w:val="both"/>
      </w:pPr>
      <w:r>
        <w:rPr>
          <w:rFonts w:ascii="Times New Roman"/>
          <w:b w:val="false"/>
          <w:i w:val="false"/>
          <w:color w:val="000000"/>
          <w:sz w:val="28"/>
        </w:rPr>
        <w:t xml:space="preserve">
      Избирательный участок № 957 </w:t>
      </w:r>
    </w:p>
    <w:p>
      <w:pPr>
        <w:spacing w:after="0"/>
        <w:ind w:left="0"/>
        <w:jc w:val="both"/>
      </w:pPr>
      <w:r>
        <w:rPr>
          <w:rFonts w:ascii="Times New Roman"/>
          <w:b w:val="false"/>
          <w:i w:val="false"/>
          <w:color w:val="000000"/>
          <w:sz w:val="28"/>
        </w:rPr>
        <w:t>
      Центр: сельский округ Куркелес, село Жана талап, улица А.Оразбаева, без номера, здание общей средней школы № 19 имени А.Оразбаева.</w:t>
      </w:r>
    </w:p>
    <w:p>
      <w:pPr>
        <w:spacing w:after="0"/>
        <w:ind w:left="0"/>
        <w:jc w:val="both"/>
      </w:pPr>
      <w:r>
        <w:rPr>
          <w:rFonts w:ascii="Times New Roman"/>
          <w:b w:val="false"/>
          <w:i w:val="false"/>
          <w:color w:val="000000"/>
          <w:sz w:val="28"/>
        </w:rPr>
        <w:t>
      Границы: село Жана талап, Жылысу полностью.</w:t>
      </w:r>
    </w:p>
    <w:p>
      <w:pPr>
        <w:spacing w:after="0"/>
        <w:ind w:left="0"/>
        <w:jc w:val="both"/>
      </w:pPr>
      <w:r>
        <w:rPr>
          <w:rFonts w:ascii="Times New Roman"/>
          <w:b w:val="false"/>
          <w:i w:val="false"/>
          <w:color w:val="000000"/>
          <w:sz w:val="28"/>
        </w:rPr>
        <w:t xml:space="preserve">
      Избирательный участок № 958 </w:t>
      </w:r>
    </w:p>
    <w:p>
      <w:pPr>
        <w:spacing w:after="0"/>
        <w:ind w:left="0"/>
        <w:jc w:val="both"/>
      </w:pPr>
      <w:r>
        <w:rPr>
          <w:rFonts w:ascii="Times New Roman"/>
          <w:b w:val="false"/>
          <w:i w:val="false"/>
          <w:color w:val="000000"/>
          <w:sz w:val="28"/>
        </w:rPr>
        <w:t>
      Центр: сельский округ Жарты тобе, село Достык, улица С.Рахимова, без номера, здание общей средней школы № 59.</w:t>
      </w:r>
    </w:p>
    <w:p>
      <w:pPr>
        <w:spacing w:after="0"/>
        <w:ind w:left="0"/>
        <w:jc w:val="both"/>
      </w:pPr>
      <w:r>
        <w:rPr>
          <w:rFonts w:ascii="Times New Roman"/>
          <w:b w:val="false"/>
          <w:i w:val="false"/>
          <w:color w:val="000000"/>
          <w:sz w:val="28"/>
        </w:rPr>
        <w:t xml:space="preserve">
      Границы: село Достык улица Б.Бердимуратова дома № 20-41, улицы Толеби, С.Рахимова, Бозай, М.Жумабаева, № 4, 5 полностью. </w:t>
      </w:r>
    </w:p>
    <w:p>
      <w:pPr>
        <w:spacing w:after="0"/>
        <w:ind w:left="0"/>
        <w:jc w:val="both"/>
      </w:pPr>
      <w:r>
        <w:rPr>
          <w:rFonts w:ascii="Times New Roman"/>
          <w:b w:val="false"/>
          <w:i w:val="false"/>
          <w:color w:val="000000"/>
          <w:sz w:val="28"/>
        </w:rPr>
        <w:t xml:space="preserve">
      Избирательный участок № 959 </w:t>
      </w:r>
    </w:p>
    <w:p>
      <w:pPr>
        <w:spacing w:after="0"/>
        <w:ind w:left="0"/>
        <w:jc w:val="both"/>
      </w:pPr>
      <w:r>
        <w:rPr>
          <w:rFonts w:ascii="Times New Roman"/>
          <w:b w:val="false"/>
          <w:i w:val="false"/>
          <w:color w:val="000000"/>
          <w:sz w:val="28"/>
        </w:rPr>
        <w:t>
      Центр: сельский округ Жарты тобе, село Тонкерис, улица Абылайхана, без номера, здание общей средней школы № 68 имении Т.Оспанова.</w:t>
      </w:r>
    </w:p>
    <w:p>
      <w:pPr>
        <w:spacing w:after="0"/>
        <w:ind w:left="0"/>
        <w:jc w:val="both"/>
      </w:pPr>
      <w:r>
        <w:rPr>
          <w:rFonts w:ascii="Times New Roman"/>
          <w:b w:val="false"/>
          <w:i w:val="false"/>
          <w:color w:val="000000"/>
          <w:sz w:val="28"/>
        </w:rPr>
        <w:t>
      Границы: село Тонкерис полностью.</w:t>
      </w:r>
    </w:p>
    <w:p>
      <w:pPr>
        <w:spacing w:after="0"/>
        <w:ind w:left="0"/>
        <w:jc w:val="both"/>
      </w:pPr>
      <w:r>
        <w:rPr>
          <w:rFonts w:ascii="Times New Roman"/>
          <w:b w:val="false"/>
          <w:i w:val="false"/>
          <w:color w:val="000000"/>
          <w:sz w:val="28"/>
        </w:rPr>
        <w:t xml:space="preserve">
      Избирательный участок № 960 </w:t>
      </w:r>
    </w:p>
    <w:p>
      <w:pPr>
        <w:spacing w:after="0"/>
        <w:ind w:left="0"/>
        <w:jc w:val="both"/>
      </w:pPr>
      <w:r>
        <w:rPr>
          <w:rFonts w:ascii="Times New Roman"/>
          <w:b w:val="false"/>
          <w:i w:val="false"/>
          <w:color w:val="000000"/>
          <w:sz w:val="28"/>
        </w:rPr>
        <w:t>
      Центр: сельский округ Жарты тобе, село Ынтымак, улица О.Ермухамедулы, без номера, здание общей средней школы № 8 имени С.Айни.</w:t>
      </w:r>
    </w:p>
    <w:p>
      <w:pPr>
        <w:spacing w:after="0"/>
        <w:ind w:left="0"/>
        <w:jc w:val="both"/>
      </w:pPr>
      <w:r>
        <w:rPr>
          <w:rFonts w:ascii="Times New Roman"/>
          <w:b w:val="false"/>
          <w:i w:val="false"/>
          <w:color w:val="000000"/>
          <w:sz w:val="28"/>
        </w:rPr>
        <w:t>
      Границы: село Ынтымақ улицы Ж.Асатов, Т.Сейткасымова, С.Сейфуллина, О.Ермухамедулы, Е.Жунисова, С.Айни, Жана шахар полностью, улица Абая дома № 1-25.</w:t>
      </w:r>
    </w:p>
    <w:p>
      <w:pPr>
        <w:spacing w:after="0"/>
        <w:ind w:left="0"/>
        <w:jc w:val="both"/>
      </w:pPr>
      <w:r>
        <w:rPr>
          <w:rFonts w:ascii="Times New Roman"/>
          <w:b w:val="false"/>
          <w:i w:val="false"/>
          <w:color w:val="000000"/>
          <w:sz w:val="28"/>
        </w:rPr>
        <w:t xml:space="preserve">
      Избирательный участок № 961 </w:t>
      </w:r>
    </w:p>
    <w:p>
      <w:pPr>
        <w:spacing w:after="0"/>
        <w:ind w:left="0"/>
        <w:jc w:val="both"/>
      </w:pPr>
      <w:r>
        <w:rPr>
          <w:rFonts w:ascii="Times New Roman"/>
          <w:b w:val="false"/>
          <w:i w:val="false"/>
          <w:color w:val="000000"/>
          <w:sz w:val="28"/>
        </w:rPr>
        <w:t>
      Центр: сельский округ Ушкын, село Достык, улица Береке, № 6, здание общей средней школы № 138.</w:t>
      </w:r>
    </w:p>
    <w:p>
      <w:pPr>
        <w:spacing w:after="0"/>
        <w:ind w:left="0"/>
        <w:jc w:val="both"/>
      </w:pPr>
      <w:r>
        <w:rPr>
          <w:rFonts w:ascii="Times New Roman"/>
          <w:b w:val="false"/>
          <w:i w:val="false"/>
          <w:color w:val="000000"/>
          <w:sz w:val="28"/>
        </w:rPr>
        <w:t>
      Границы: село Достык полностью.</w:t>
      </w:r>
    </w:p>
    <w:p>
      <w:pPr>
        <w:spacing w:after="0"/>
        <w:ind w:left="0"/>
        <w:jc w:val="both"/>
      </w:pPr>
      <w:r>
        <w:rPr>
          <w:rFonts w:ascii="Times New Roman"/>
          <w:b w:val="false"/>
          <w:i w:val="false"/>
          <w:color w:val="000000"/>
          <w:sz w:val="28"/>
        </w:rPr>
        <w:t xml:space="preserve">
      Избирательный участок № 962 </w:t>
      </w:r>
    </w:p>
    <w:p>
      <w:pPr>
        <w:spacing w:after="0"/>
        <w:ind w:left="0"/>
        <w:jc w:val="both"/>
      </w:pPr>
      <w:r>
        <w:rPr>
          <w:rFonts w:ascii="Times New Roman"/>
          <w:b w:val="false"/>
          <w:i w:val="false"/>
          <w:color w:val="000000"/>
          <w:sz w:val="28"/>
        </w:rPr>
        <w:t>
      Центр: сельский округ Тегисшил, село Тегисшил, улица Ш.Ибрагимова, без номера, здание общей средней школы № 34 имени Ш.Уалиханова.</w:t>
      </w:r>
    </w:p>
    <w:p>
      <w:pPr>
        <w:spacing w:after="0"/>
        <w:ind w:left="0"/>
        <w:jc w:val="both"/>
      </w:pPr>
      <w:r>
        <w:rPr>
          <w:rFonts w:ascii="Times New Roman"/>
          <w:b w:val="false"/>
          <w:i w:val="false"/>
          <w:color w:val="000000"/>
          <w:sz w:val="28"/>
        </w:rPr>
        <w:t>
      Границы: село Тегисшил полностью.</w:t>
      </w:r>
    </w:p>
    <w:p>
      <w:pPr>
        <w:spacing w:after="0"/>
        <w:ind w:left="0"/>
        <w:jc w:val="both"/>
      </w:pPr>
      <w:r>
        <w:rPr>
          <w:rFonts w:ascii="Times New Roman"/>
          <w:b w:val="false"/>
          <w:i w:val="false"/>
          <w:color w:val="000000"/>
          <w:sz w:val="28"/>
        </w:rPr>
        <w:t xml:space="preserve">
      Избирательный участок № 963 </w:t>
      </w:r>
    </w:p>
    <w:p>
      <w:pPr>
        <w:spacing w:after="0"/>
        <w:ind w:left="0"/>
        <w:jc w:val="both"/>
      </w:pPr>
      <w:r>
        <w:rPr>
          <w:rFonts w:ascii="Times New Roman"/>
          <w:b w:val="false"/>
          <w:i w:val="false"/>
          <w:color w:val="000000"/>
          <w:sz w:val="28"/>
        </w:rPr>
        <w:t>
      Центр: село Абай, улица Т.Рыскулова № 105, здание колледжа № 13.</w:t>
      </w:r>
    </w:p>
    <w:p>
      <w:pPr>
        <w:spacing w:after="0"/>
        <w:ind w:left="0"/>
        <w:jc w:val="both"/>
      </w:pPr>
      <w:r>
        <w:rPr>
          <w:rFonts w:ascii="Times New Roman"/>
          <w:b w:val="false"/>
          <w:i w:val="false"/>
          <w:color w:val="000000"/>
          <w:sz w:val="28"/>
        </w:rPr>
        <w:t>
      Границы: промежуток улицы Т.Рыскулова от места пересечения с улицей А.Ергешова до конца, улицы А.Ергешова, К.Нишанова, Б.Оспанова, Н.Акишева, Н.Жуматаева, Т.Тумышева, С.Малдыбекова, М.Юсупова, З.Рүстемова, Е.Тоғызбайулы, Т.Есенова, Кожамберди батыра, Отан, Ынтымак, Мадениет полностью, улица Курмангазы с проездом № 3 полностью, восточная сторона улицы Т.Бегмановой, промежутки улиц А.Солкебайкызы, М.Әуезова, Абдрахман би от места пересечении с улицей Б.Стамбекова до канала Аранчи, промежуток улицы Аранчи от места пересечения с улицей Д.Кунаева до места пересечения с проездом № 3 улицы Курмангазы.</w:t>
      </w:r>
    </w:p>
    <w:p>
      <w:pPr>
        <w:spacing w:after="0"/>
        <w:ind w:left="0"/>
        <w:jc w:val="both"/>
      </w:pPr>
      <w:r>
        <w:rPr>
          <w:rFonts w:ascii="Times New Roman"/>
          <w:b w:val="false"/>
          <w:i w:val="false"/>
          <w:color w:val="000000"/>
          <w:sz w:val="28"/>
        </w:rPr>
        <w:t xml:space="preserve">
      Избирательный участок № 964 </w:t>
      </w:r>
    </w:p>
    <w:p>
      <w:pPr>
        <w:spacing w:after="0"/>
        <w:ind w:left="0"/>
        <w:jc w:val="both"/>
      </w:pPr>
      <w:r>
        <w:rPr>
          <w:rFonts w:ascii="Times New Roman"/>
          <w:b w:val="false"/>
          <w:i w:val="false"/>
          <w:color w:val="000000"/>
          <w:sz w:val="28"/>
        </w:rPr>
        <w:t>
      Центр: село Абай, улица Б.Киргизалиева, без номера, здание общей средней школы № 74 имени Ж.Баласагуна.</w:t>
      </w:r>
    </w:p>
    <w:p>
      <w:pPr>
        <w:spacing w:after="0"/>
        <w:ind w:left="0"/>
        <w:jc w:val="both"/>
      </w:pPr>
      <w:r>
        <w:rPr>
          <w:rFonts w:ascii="Times New Roman"/>
          <w:b w:val="false"/>
          <w:i w:val="false"/>
          <w:color w:val="000000"/>
          <w:sz w:val="28"/>
        </w:rPr>
        <w:t xml:space="preserve">
      Границы: промежуток улицы Абая от места пересечения с улицей Д.Кунаева до арыка Сурым и южная сторона промежутка улицы до пересечения с улицей Асанкайғы, проезд № 1 улицы Абая, промежуток улицы Жамбыла от пересечения с каналом Аранчи до места пересечения с улицей М.Артыкова, улицы Толе би, Айтеке би, Казыбек би, Асан кайгы, Б.Киргизалиева, Р.Махатовой, Алпамыс батыра, Абылай хана, Наурыз, Е.Хадекешова, Ырысты, Тауелсиздик, Р.Ахметова, Туран полностью, бульвар А.Жылкышиева полностью, промежуток улицы Б.Стамбекова от арыка Сурым до пересечения с улицей Д.Кунаева, северная сторона улицы М.Артыкова от места пересечения с улицей Д.Кунаева до восточной границы села, восточная сторона промежутка улицы Д.Кунаева от места пересечения с улицей М.Артыкова до канала Аранчи с проездами № 1 и 2. </w:t>
      </w:r>
    </w:p>
    <w:p>
      <w:pPr>
        <w:spacing w:after="0"/>
        <w:ind w:left="0"/>
        <w:jc w:val="both"/>
      </w:pPr>
      <w:r>
        <w:rPr>
          <w:rFonts w:ascii="Times New Roman"/>
          <w:b w:val="false"/>
          <w:i w:val="false"/>
          <w:color w:val="000000"/>
          <w:sz w:val="28"/>
        </w:rPr>
        <w:t xml:space="preserve">
      Избирательный участок № 965 </w:t>
      </w:r>
    </w:p>
    <w:p>
      <w:pPr>
        <w:spacing w:after="0"/>
        <w:ind w:left="0"/>
        <w:jc w:val="both"/>
      </w:pPr>
      <w:r>
        <w:rPr>
          <w:rFonts w:ascii="Times New Roman"/>
          <w:b w:val="false"/>
          <w:i w:val="false"/>
          <w:color w:val="000000"/>
          <w:sz w:val="28"/>
        </w:rPr>
        <w:t>
      Центр: село Абай, улица Т.Рыскулова № 4, здание общей средней школы № 75 имени А.Молдагуловой.</w:t>
      </w:r>
    </w:p>
    <w:p>
      <w:pPr>
        <w:spacing w:after="0"/>
        <w:ind w:left="0"/>
        <w:jc w:val="both"/>
      </w:pPr>
      <w:r>
        <w:rPr>
          <w:rFonts w:ascii="Times New Roman"/>
          <w:b w:val="false"/>
          <w:i w:val="false"/>
          <w:color w:val="000000"/>
          <w:sz w:val="28"/>
        </w:rPr>
        <w:t xml:space="preserve">
      Границы: промежутки улицы Т.Рыскулова от места пересечения с улицей Р.Табылдиевой до места пересечения с улицей А.Сатбаева и от места пересечения с улицей Джамбула до восточной границы села с проездами № 1, 2, 3, 4, улицы А.Джангилдина, Т.Медеубекова, Амангелди, Аранчи, Р.Табылдиевой, Абсаттар кажы, Е.Бахтыбаева, Ешан-ата, Хаджимукана, Атамекен, Егеменди полностью, промежуток улицы Джамбула от места пересечения с улицей Т.Рыскулова до канала Аранчи, северная сторона промежутка улицы Абая от арыка Сурым до места пересечения с улицей Джамбула, промежуток улицы С.Сейфуллина от места пересечения с улицей Т.Ташанова до места пересечения с улицей А.Джангилдина, южная сторона улицы Т.Ташанова от места пересечения с улицей С.Сейфуллина до места пересечения с улицей А.Сатбаева. </w:t>
      </w:r>
    </w:p>
    <w:p>
      <w:pPr>
        <w:spacing w:after="0"/>
        <w:ind w:left="0"/>
        <w:jc w:val="both"/>
      </w:pPr>
      <w:r>
        <w:rPr>
          <w:rFonts w:ascii="Times New Roman"/>
          <w:b w:val="false"/>
          <w:i w:val="false"/>
          <w:color w:val="000000"/>
          <w:sz w:val="28"/>
        </w:rPr>
        <w:t xml:space="preserve">
      Избирательный участок № 966 </w:t>
      </w:r>
    </w:p>
    <w:p>
      <w:pPr>
        <w:spacing w:after="0"/>
        <w:ind w:left="0"/>
        <w:jc w:val="both"/>
      </w:pPr>
      <w:r>
        <w:rPr>
          <w:rFonts w:ascii="Times New Roman"/>
          <w:b w:val="false"/>
          <w:i w:val="false"/>
          <w:color w:val="000000"/>
          <w:sz w:val="28"/>
        </w:rPr>
        <w:t>
      Центр: сельский округ Бирлесу, село 28-гвардия, улица Кабанбай батыра, № 40, здание общей средней школы № 88 имени А.Байтурсынова.</w:t>
      </w:r>
    </w:p>
    <w:p>
      <w:pPr>
        <w:spacing w:after="0"/>
        <w:ind w:left="0"/>
        <w:jc w:val="both"/>
      </w:pPr>
      <w:r>
        <w:rPr>
          <w:rFonts w:ascii="Times New Roman"/>
          <w:b w:val="false"/>
          <w:i w:val="false"/>
          <w:color w:val="000000"/>
          <w:sz w:val="28"/>
        </w:rPr>
        <w:t>
      Границы: село 28-гвардия, Дихан полностью.</w:t>
      </w:r>
    </w:p>
    <w:p>
      <w:pPr>
        <w:spacing w:after="0"/>
        <w:ind w:left="0"/>
        <w:jc w:val="both"/>
      </w:pPr>
      <w:r>
        <w:rPr>
          <w:rFonts w:ascii="Times New Roman"/>
          <w:b w:val="false"/>
          <w:i w:val="false"/>
          <w:color w:val="000000"/>
          <w:sz w:val="28"/>
        </w:rPr>
        <w:t xml:space="preserve">
      Избирательный участок № 967 </w:t>
      </w:r>
    </w:p>
    <w:p>
      <w:pPr>
        <w:spacing w:after="0"/>
        <w:ind w:left="0"/>
        <w:jc w:val="both"/>
      </w:pPr>
      <w:r>
        <w:rPr>
          <w:rFonts w:ascii="Times New Roman"/>
          <w:b w:val="false"/>
          <w:i w:val="false"/>
          <w:color w:val="000000"/>
          <w:sz w:val="28"/>
        </w:rPr>
        <w:t>
      Центр: сельский округ Актобе, село Куйган, улица Казына, № 26, здание общей средней школы № 99 Октябрь.</w:t>
      </w:r>
    </w:p>
    <w:p>
      <w:pPr>
        <w:spacing w:after="0"/>
        <w:ind w:left="0"/>
        <w:jc w:val="both"/>
      </w:pPr>
      <w:r>
        <w:rPr>
          <w:rFonts w:ascii="Times New Roman"/>
          <w:b w:val="false"/>
          <w:i w:val="false"/>
          <w:color w:val="000000"/>
          <w:sz w:val="28"/>
        </w:rPr>
        <w:t>
      Границы: село Кияжол, Куйган полностью.</w:t>
      </w:r>
    </w:p>
    <w:p>
      <w:pPr>
        <w:spacing w:after="0"/>
        <w:ind w:left="0"/>
        <w:jc w:val="both"/>
      </w:pPr>
      <w:r>
        <w:rPr>
          <w:rFonts w:ascii="Times New Roman"/>
          <w:b w:val="false"/>
          <w:i w:val="false"/>
          <w:color w:val="000000"/>
          <w:sz w:val="28"/>
        </w:rPr>
        <w:t xml:space="preserve">
      Избирательный участок № 968 </w:t>
      </w:r>
    </w:p>
    <w:p>
      <w:pPr>
        <w:spacing w:after="0"/>
        <w:ind w:left="0"/>
        <w:jc w:val="both"/>
      </w:pPr>
      <w:r>
        <w:rPr>
          <w:rFonts w:ascii="Times New Roman"/>
          <w:b w:val="false"/>
          <w:i w:val="false"/>
          <w:color w:val="000000"/>
          <w:sz w:val="28"/>
        </w:rPr>
        <w:t>
      Центр: сельский округ Жамбыл, село Ащыкол, улица Бейбитшилик, без номера, здание общей средней школы № 132 имени Н.Шойбекова.</w:t>
      </w:r>
    </w:p>
    <w:p>
      <w:pPr>
        <w:spacing w:after="0"/>
        <w:ind w:left="0"/>
        <w:jc w:val="both"/>
      </w:pPr>
      <w:r>
        <w:rPr>
          <w:rFonts w:ascii="Times New Roman"/>
          <w:b w:val="false"/>
          <w:i w:val="false"/>
          <w:color w:val="000000"/>
          <w:sz w:val="28"/>
        </w:rPr>
        <w:t xml:space="preserve">
      Границы: село Ащыкол, Калгансыр полностью. </w:t>
      </w:r>
    </w:p>
    <w:p>
      <w:pPr>
        <w:spacing w:after="0"/>
        <w:ind w:left="0"/>
        <w:jc w:val="both"/>
      </w:pPr>
      <w:r>
        <w:rPr>
          <w:rFonts w:ascii="Times New Roman"/>
          <w:b w:val="false"/>
          <w:i w:val="false"/>
          <w:color w:val="000000"/>
          <w:sz w:val="28"/>
        </w:rPr>
        <w:t xml:space="preserve">
      Избирательный участок № 969 </w:t>
      </w:r>
    </w:p>
    <w:p>
      <w:pPr>
        <w:spacing w:after="0"/>
        <w:ind w:left="0"/>
        <w:jc w:val="both"/>
      </w:pPr>
      <w:r>
        <w:rPr>
          <w:rFonts w:ascii="Times New Roman"/>
          <w:b w:val="false"/>
          <w:i w:val="false"/>
          <w:color w:val="000000"/>
          <w:sz w:val="28"/>
        </w:rPr>
        <w:t>
      Центр: поселок Коктерек, улица Келеская, № 37, здание лечебно</w:t>
      </w:r>
      <w:r>
        <w:rPr>
          <w:rFonts w:ascii="Times New Roman"/>
          <w:b w:val="false"/>
          <w:i/>
          <w:color w:val="000000"/>
          <w:sz w:val="28"/>
        </w:rPr>
        <w:t>-</w:t>
      </w:r>
      <w:r>
        <w:rPr>
          <w:rFonts w:ascii="Times New Roman"/>
          <w:b w:val="false"/>
          <w:i w:val="false"/>
          <w:color w:val="000000"/>
          <w:sz w:val="28"/>
        </w:rPr>
        <w:t>реабилитационного комплекса Сарыагаш</w:t>
      </w:r>
      <w:r>
        <w:rPr>
          <w:rFonts w:ascii="Times New Roman"/>
          <w:b w:val="false"/>
          <w:i/>
          <w:color w:val="000000"/>
          <w:sz w:val="28"/>
        </w:rPr>
        <w:t>.</w:t>
      </w:r>
    </w:p>
    <w:p>
      <w:pPr>
        <w:spacing w:after="0"/>
        <w:ind w:left="0"/>
        <w:jc w:val="both"/>
      </w:pPr>
      <w:r>
        <w:rPr>
          <w:rFonts w:ascii="Times New Roman"/>
          <w:b w:val="false"/>
          <w:i w:val="false"/>
          <w:color w:val="000000"/>
          <w:sz w:val="28"/>
        </w:rPr>
        <w:t>
      Границы: санатории "Сарыагаш", "Береке-7", "Арман", "Акжайык", "Айша биби", "ОКСИ", "Арай комфорт", "Жансая", "Жетису", "Алтын булак", "Коктерек", "Маржан-су", "Айгасыр", "Асель", "Керуен сарай", "Сая", "Алтынай", "Казакстан KZ", "Сарыагаш суы", "Молдир булак", "Максат-шипа".</w:t>
      </w:r>
    </w:p>
    <w:p>
      <w:pPr>
        <w:spacing w:after="0"/>
        <w:ind w:left="0"/>
        <w:jc w:val="both"/>
      </w:pPr>
      <w:r>
        <w:rPr>
          <w:rFonts w:ascii="Times New Roman"/>
          <w:b w:val="false"/>
          <w:i w:val="false"/>
          <w:color w:val="000000"/>
          <w:sz w:val="28"/>
        </w:rPr>
        <w:t xml:space="preserve">
      Избирательный участок № 970 </w:t>
      </w:r>
    </w:p>
    <w:p>
      <w:pPr>
        <w:spacing w:after="0"/>
        <w:ind w:left="0"/>
        <w:jc w:val="both"/>
      </w:pPr>
      <w:r>
        <w:rPr>
          <w:rFonts w:ascii="Times New Roman"/>
          <w:b w:val="false"/>
          <w:i w:val="false"/>
          <w:color w:val="000000"/>
          <w:sz w:val="28"/>
        </w:rPr>
        <w:t>
      Центр: село Абай, улица Б.Киргизалиева, № 27-а, здание Сарыагашской районной больницы "Абай".</w:t>
      </w:r>
    </w:p>
    <w:p>
      <w:pPr>
        <w:spacing w:after="0"/>
        <w:ind w:left="0"/>
        <w:jc w:val="both"/>
      </w:pPr>
      <w:r>
        <w:rPr>
          <w:rFonts w:ascii="Times New Roman"/>
          <w:b w:val="false"/>
          <w:i w:val="false"/>
          <w:color w:val="000000"/>
          <w:sz w:val="28"/>
        </w:rPr>
        <w:t>
      Границы: территория Сарыагашской районной больницы "Абай".</w:t>
      </w:r>
    </w:p>
    <w:p>
      <w:pPr>
        <w:spacing w:after="0"/>
        <w:ind w:left="0"/>
        <w:jc w:val="both"/>
      </w:pPr>
      <w:r>
        <w:rPr>
          <w:rFonts w:ascii="Times New Roman"/>
          <w:b w:val="false"/>
          <w:i w:val="false"/>
          <w:color w:val="000000"/>
          <w:sz w:val="28"/>
        </w:rPr>
        <w:t xml:space="preserve">
      Избирательный участок № 971 </w:t>
      </w:r>
    </w:p>
    <w:p>
      <w:pPr>
        <w:spacing w:after="0"/>
        <w:ind w:left="0"/>
        <w:jc w:val="both"/>
      </w:pPr>
      <w:r>
        <w:rPr>
          <w:rFonts w:ascii="Times New Roman"/>
          <w:b w:val="false"/>
          <w:i w:val="false"/>
          <w:color w:val="000000"/>
          <w:sz w:val="28"/>
        </w:rPr>
        <w:t>
      Центр: город Сарыагаш, улица К.Тасбалтаева, № 67, здание Сарыагашского районного управления внутренних дел.</w:t>
      </w:r>
    </w:p>
    <w:p>
      <w:pPr>
        <w:spacing w:after="0"/>
        <w:ind w:left="0"/>
        <w:jc w:val="both"/>
      </w:pPr>
      <w:r>
        <w:rPr>
          <w:rFonts w:ascii="Times New Roman"/>
          <w:b w:val="false"/>
          <w:i w:val="false"/>
          <w:color w:val="000000"/>
          <w:sz w:val="28"/>
        </w:rPr>
        <w:t>
      Границы: Сарыагашское районное управление внутренних дел.</w:t>
      </w:r>
    </w:p>
    <w:p>
      <w:pPr>
        <w:spacing w:after="0"/>
        <w:ind w:left="0"/>
        <w:jc w:val="both"/>
      </w:pPr>
      <w:r>
        <w:rPr>
          <w:rFonts w:ascii="Times New Roman"/>
          <w:b w:val="false"/>
          <w:i w:val="false"/>
          <w:color w:val="000000"/>
          <w:sz w:val="28"/>
        </w:rPr>
        <w:t xml:space="preserve">
      Избирательный участок № 1005 </w:t>
      </w:r>
    </w:p>
    <w:p>
      <w:pPr>
        <w:spacing w:after="0"/>
        <w:ind w:left="0"/>
        <w:jc w:val="both"/>
      </w:pPr>
      <w:r>
        <w:rPr>
          <w:rFonts w:ascii="Times New Roman"/>
          <w:b w:val="false"/>
          <w:i w:val="false"/>
          <w:color w:val="000000"/>
          <w:sz w:val="28"/>
        </w:rPr>
        <w:t>
      Центр: сельский округ Дарбаза, село Дарбаза, улица Егемен Казахстан, № 54, здание общей средней школы № 139.</w:t>
      </w:r>
    </w:p>
    <w:p>
      <w:pPr>
        <w:spacing w:after="0"/>
        <w:ind w:left="0"/>
        <w:jc w:val="both"/>
      </w:pPr>
      <w:r>
        <w:rPr>
          <w:rFonts w:ascii="Times New Roman"/>
          <w:b w:val="false"/>
          <w:i w:val="false"/>
          <w:color w:val="000000"/>
          <w:sz w:val="28"/>
        </w:rPr>
        <w:t>
      Границы: село Дарбаза улицы Егемен Казахстан, Жамбыл, Т.Аубакирова, Бейбитшилик, Курмангазы, С.Ерубаева, С.Муканова, З.Мырзалиева, Т.Токтарова, Б.Момышулы, Ш.Калдаякова, А.Жанкелдин, М.Толебаева, Ш.Берсиева, И.Сейтбекова полностью, село Курсай полностью.</w:t>
      </w:r>
    </w:p>
    <w:p>
      <w:pPr>
        <w:spacing w:after="0"/>
        <w:ind w:left="0"/>
        <w:jc w:val="both"/>
      </w:pPr>
      <w:r>
        <w:rPr>
          <w:rFonts w:ascii="Times New Roman"/>
          <w:b w:val="false"/>
          <w:i w:val="false"/>
          <w:color w:val="000000"/>
          <w:sz w:val="28"/>
        </w:rPr>
        <w:t xml:space="preserve">
      Избирательный участок № 1006 </w:t>
      </w:r>
    </w:p>
    <w:p>
      <w:pPr>
        <w:spacing w:after="0"/>
        <w:ind w:left="0"/>
        <w:jc w:val="both"/>
      </w:pPr>
      <w:r>
        <w:rPr>
          <w:rFonts w:ascii="Times New Roman"/>
          <w:b w:val="false"/>
          <w:i w:val="false"/>
          <w:color w:val="000000"/>
          <w:sz w:val="28"/>
        </w:rPr>
        <w:t>
      Центр: сельский округ Куркелес, село Жанаарык, улица С.Ерубаева, № 7, здание начальной школы № 67 имени А.Тажибаева.</w:t>
      </w:r>
    </w:p>
    <w:p>
      <w:pPr>
        <w:spacing w:after="0"/>
        <w:ind w:left="0"/>
        <w:jc w:val="both"/>
      </w:pPr>
      <w:r>
        <w:rPr>
          <w:rFonts w:ascii="Times New Roman"/>
          <w:b w:val="false"/>
          <w:i w:val="false"/>
          <w:color w:val="000000"/>
          <w:sz w:val="28"/>
        </w:rPr>
        <w:t>
      Границы: село Жанаарык полностью.</w:t>
      </w:r>
    </w:p>
    <w:p>
      <w:pPr>
        <w:spacing w:after="0"/>
        <w:ind w:left="0"/>
        <w:jc w:val="both"/>
      </w:pPr>
      <w:r>
        <w:rPr>
          <w:rFonts w:ascii="Times New Roman"/>
          <w:b w:val="false"/>
          <w:i w:val="false"/>
          <w:color w:val="000000"/>
          <w:sz w:val="28"/>
        </w:rPr>
        <w:t xml:space="preserve">
      Избирательный участок № 1067 </w:t>
      </w:r>
    </w:p>
    <w:p>
      <w:pPr>
        <w:spacing w:after="0"/>
        <w:ind w:left="0"/>
        <w:jc w:val="both"/>
      </w:pPr>
      <w:r>
        <w:rPr>
          <w:rFonts w:ascii="Times New Roman"/>
          <w:b w:val="false"/>
          <w:i w:val="false"/>
          <w:color w:val="000000"/>
          <w:sz w:val="28"/>
        </w:rPr>
        <w:t>
      Центр: сельский округ Жибек жолы, село Жибек жолы, улица Улан, без номера, здание войсковой части 32039.</w:t>
      </w:r>
    </w:p>
    <w:p>
      <w:pPr>
        <w:spacing w:after="0"/>
        <w:ind w:left="0"/>
        <w:jc w:val="both"/>
      </w:pPr>
      <w:r>
        <w:rPr>
          <w:rFonts w:ascii="Times New Roman"/>
          <w:b w:val="false"/>
          <w:i w:val="false"/>
          <w:color w:val="000000"/>
          <w:sz w:val="28"/>
        </w:rPr>
        <w:t>
      Границы: войсковая часть 32039, 10216-И.</w:t>
      </w:r>
    </w:p>
    <w:p>
      <w:pPr>
        <w:spacing w:after="0"/>
        <w:ind w:left="0"/>
        <w:jc w:val="both"/>
      </w:pPr>
      <w:r>
        <w:rPr>
          <w:rFonts w:ascii="Times New Roman"/>
          <w:b w:val="false"/>
          <w:i w:val="false"/>
          <w:color w:val="000000"/>
          <w:sz w:val="28"/>
        </w:rPr>
        <w:t xml:space="preserve">
      Избирательный участок № 1068 </w:t>
      </w:r>
    </w:p>
    <w:p>
      <w:pPr>
        <w:spacing w:after="0"/>
        <w:ind w:left="0"/>
        <w:jc w:val="both"/>
      </w:pPr>
      <w:r>
        <w:rPr>
          <w:rFonts w:ascii="Times New Roman"/>
          <w:b w:val="false"/>
          <w:i w:val="false"/>
          <w:color w:val="000000"/>
          <w:sz w:val="28"/>
        </w:rPr>
        <w:t>
      Центр: город Сарыағаш, улица Кескен, без номера, здание Сарыагашского районного противотуберкулезного диспансера.</w:t>
      </w:r>
    </w:p>
    <w:p>
      <w:pPr>
        <w:spacing w:after="0"/>
        <w:ind w:left="0"/>
        <w:jc w:val="both"/>
      </w:pPr>
      <w:r>
        <w:rPr>
          <w:rFonts w:ascii="Times New Roman"/>
          <w:b w:val="false"/>
          <w:i w:val="false"/>
          <w:color w:val="000000"/>
          <w:sz w:val="28"/>
        </w:rPr>
        <w:t>
      Границы: Сарыагашский районный противотуберкулезный диспансер.</w:t>
      </w:r>
    </w:p>
    <w:p>
      <w:pPr>
        <w:spacing w:after="0"/>
        <w:ind w:left="0"/>
        <w:jc w:val="both"/>
      </w:pPr>
      <w:r>
        <w:rPr>
          <w:rFonts w:ascii="Times New Roman"/>
          <w:b w:val="false"/>
          <w:i w:val="false"/>
          <w:color w:val="000000"/>
          <w:sz w:val="28"/>
        </w:rPr>
        <w:t xml:space="preserve">
      Избирательный участок № 1069 </w:t>
      </w:r>
    </w:p>
    <w:p>
      <w:pPr>
        <w:spacing w:after="0"/>
        <w:ind w:left="0"/>
        <w:jc w:val="both"/>
      </w:pPr>
      <w:r>
        <w:rPr>
          <w:rFonts w:ascii="Times New Roman"/>
          <w:b w:val="false"/>
          <w:i w:val="false"/>
          <w:color w:val="000000"/>
          <w:sz w:val="28"/>
        </w:rPr>
        <w:t>
      Центр: город Сарыагаш, улица К.Монтаева, № 7, здание общей средней школы № 123 Самал.</w:t>
      </w:r>
    </w:p>
    <w:p>
      <w:pPr>
        <w:spacing w:after="0"/>
        <w:ind w:left="0"/>
        <w:jc w:val="both"/>
      </w:pPr>
      <w:r>
        <w:rPr>
          <w:rFonts w:ascii="Times New Roman"/>
          <w:b w:val="false"/>
          <w:i w:val="false"/>
          <w:color w:val="000000"/>
          <w:sz w:val="28"/>
        </w:rPr>
        <w:t>
      Границы: микрорайон Телемунара улицы С.Турлыбаева, № 1-5 полностью, микрорайон Самал-1 улицы К.Монтаева, 65 лет победы, К.Куттыбекова, М.Мамедалиева, О.Турлыбаева, Ж.Жамансариева, М.Бейсенова, С.Естемесулы, № 3 полностью, микрорайон Самал-2 улицы № 1-8 полностью, микрорайон Самал-3 улицы № 1-34 полностью.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