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b027" w14:textId="9bcb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26 октября 2015 года № 579. Зарегистрировано Департаментом юстиции Южно-Казахстанской области 2 ноября 2015 года № 3407. Утратило силу постановлением акимата Сарыагашского района Южно-Казахстанской области от 29 апреля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29.04.2016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нижеследующих лиц на 2016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исключен постановлением акимата Сарыагашского района Южно-Казахстанской области от 28.12.2015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Есбаева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