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9665" w14:textId="80f9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22 декабря 2014 года № 38-321-V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29 октября 2015 года № 45-402-V. Зарегистрировано Департаментом юстиции Южно-Казахстанской области 3 ноября 2015 года № 3410. Утратило силу в связи с истечением срока применения - (письмо аппарата Сарыагашского районного маслихата Южно-Казахстанской области от 28 декабря 2015 года № 449)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 Сарыагашского районного маслихата Южно-Казахстанской области от 28.12.2015 № 449).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22 декабря 2014 года № 38-321-V «О районном бюджете на 2015-2017 годы» (зарегистрировано в Реестре государственной регистрации нормативных правовых актов за № 2940, опубликовано 16 января 2015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28 843 730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3 095 661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25 656 705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28 927 284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85 185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28 113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-196 852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196 852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111 667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Жүзенов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45-402-V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28"/>
        <w:gridCol w:w="7686"/>
        <w:gridCol w:w="23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28 843 730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3 095 661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642 457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642 457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1 738 014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1 477 669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217 629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90 642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38 077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25 656 705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25 656 705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25 656 705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721"/>
        <w:gridCol w:w="785"/>
        <w:gridCol w:w="6809"/>
        <w:gridCol w:w="241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28 927 284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657 281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611 724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117 752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475 802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432 496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43 306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42 029</w:t>
            </w:r>
          </w:p>
        </w:tc>
      </w:tr>
      <w:tr>
        <w:trPr>
          <w:trHeight w:val="11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41 086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8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20 993 144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3 685 791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3 485 811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3 484 571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199 980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171 865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11 516 819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11 458 246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11 330 864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5 790 534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786 049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351 992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340 828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5 004 485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5 004 485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1 598 132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1 537 468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1 537 458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112 247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76 221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1 060 400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51 856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51 856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1 496 337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325 888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720 105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720 105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380 412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246 291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450 344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276 750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173 594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1 054 950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241 086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218 797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156 426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47 062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1 283 075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1 283 075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1 283 075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1 283 075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88 061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32 163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935 794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925 132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925 132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253 303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299 293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281 341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50 733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-196 852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45-402-V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498"/>
        <w:gridCol w:w="8236"/>
        <w:gridCol w:w="227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22 361 385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07"/>
        <w:gridCol w:w="744"/>
        <w:gridCol w:w="829"/>
        <w:gridCol w:w="7014"/>
        <w:gridCol w:w="22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22 361 385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14 007 485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2 975 004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2 345 811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2 345 811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1 421 457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610 442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610 442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1 178 925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690 749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1 701 362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1 248 765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45-402-V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501"/>
        <w:gridCol w:w="8109"/>
        <w:gridCol w:w="23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3 359 838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1 907 413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1 648 186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764"/>
        <w:gridCol w:w="785"/>
        <w:gridCol w:w="6744"/>
        <w:gridCol w:w="24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759 555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707 807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560 056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16 010 143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859 855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10 255 365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10 208 155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10 087 292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4 894 923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870 523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377 258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660 765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168 052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250 132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210 333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702 582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199 762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346 479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45-402-V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районного значения, поселка и сельского округа на 2015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65"/>
        <w:gridCol w:w="745"/>
        <w:gridCol w:w="788"/>
        <w:gridCol w:w="7435"/>
        <w:gridCol w:w="19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224 576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224 576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185 266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185 266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779 142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774 142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774 142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