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6643" w14:textId="c766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24 декабря 2014 года № 221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января 2015 года № 238. Зарегистрировано Департаментом юстиции Южно-Казахстанской области 29 января 2015 года № 2985. Утратило силу в связи с истечением срока применения - (письмо Созакского районного маслихата Южно-Казахстанской области от 19 января 2016 года № 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Созакского районного маслихата Южно-Казахстанской области от 19.01.2016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за № 37/284-V "О внесении изменений и дополнений в решение Южно-Казахстанского областного маслихата от 11 декабря 2013 года № 34/258-V "Об областном бюджете на 2015-2017 годы", зарегистрированного в Реестре государственной регистрации нормативных правовых актов за № 2969,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24 декабря 2014 года № 221 "О районном бюджете на 2015-2017 годы" (зарегистрировано в Реестре государственной регистрации нормативных правовых актов за № 2938, опубликовано 14 января 2015 года в газете "Созақ Їні")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Созакского района на 2015-2017 годы согласно приложениям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9 603 227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- 6 540 257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- 47 156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- 4 982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3 010 832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9 603 227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24 789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- 4 941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бюджета – - 24 789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бюджета – 24 789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- 4 941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-0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3"/>
        <w:gridCol w:w="4412"/>
        <w:gridCol w:w="44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XXХІХ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А.Өмірбеков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декабря 2014 года №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27 января 2015 года №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4"/>
        <w:gridCol w:w="762"/>
        <w:gridCol w:w="4"/>
        <w:gridCol w:w="1069"/>
        <w:gridCol w:w="7"/>
        <w:gridCol w:w="1081"/>
        <w:gridCol w:w="285"/>
        <w:gridCol w:w="2792"/>
        <w:gridCol w:w="2862"/>
        <w:gridCol w:w="19"/>
        <w:gridCol w:w="2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