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4162" w14:textId="a554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аппаратов акимов сельских округов и поселков Созакского района и утверждении их положений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8 января 2015 года № 34. Зарегистрировано Департаментом юстиции Южно-Казахстанской области 4 февраля 2015 года № 3001.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Сузакского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"Аппарат акима сельского округа Шолаккорган" в государственное учреждение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"Аппарат акима сельского округа Созак" в государственное учреждение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"Аппарат акима сельского округа Кумкент" в государственное учреждение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"Аппарат акима сельского округа Жартытобе" в государственное учреждение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"Аппарат акима сельского округа Сызган" в государственное учреждение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"Аппарат акима сельского округа Каракур" в государственное учреждение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"Аппарат акима сельского округа Каратау" в государственное учреждение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"Аппарат акима сельского округа Жуантобе" в государственное учреждение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"Аппарат акима сельского округа Тасты" в государственное учреждение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"Аппарат акима сельского округа Шу" в государственное учреждение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"Аппарат акима поселка Таукент" в государственное учреждение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учреждение "Аппарат акима поселка Кыземшек" в государственное учреждение "Аппарат акима поселка Кыземшек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Шолаккорган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Созак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Кумкент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Жартытобе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Сызган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Каракур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Каратау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Жуантобе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Тасты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Таукент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Кыземшек Созакского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Созакского района"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Созакского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руководителя аппарата акима Созакского района Оразова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Шолаккорган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Шолаккорган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Шолаккорган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Шолаккорган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Шолаккорган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Шолаккорган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Шолаккорган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Шолаккорган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Шолаккорган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Шолаккорган, улица Жибек жолы - 1 дом 62, индекс 161000.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Шолаккорган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Шолаккорган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Шолаккорган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Шолаккорган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Шолаккорган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Шолаккорган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Шолаккорган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Шолаккорган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Шолаккорган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Шолаккорган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Шолаккорган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Шолаккорган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Шолаккорган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Шолаккорган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Шолаккорган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Шолаккорган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Шолаккорган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Шолаккорган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Шолаккорган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Шолаккорган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Шолаккорган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Шолаккорган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Шолаккорган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Шолаккорган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Шолаккорган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Созак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Созак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Созак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Созак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Созак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Созак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Созак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Созак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Созак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Созак, улица Откелбаева дом 35, индекс 161007.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Созак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Созак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Созак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Созак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Созак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Созак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Созак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Созак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Созак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Созак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Созак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Созак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Созак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Созак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Созак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Созак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Созак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Созак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Созак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Созак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Созак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Созак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Созак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Созак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Созак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Кумкент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Кумкент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Кумкент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Кумкент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Кумкент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Кумкент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Кумкент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Кумкент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Кумкент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Кумкент, улица Жылы булак, дом, индекс 161009.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Кумкент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Кумкент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Кумкент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Кумкент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Кумкент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Кумкент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Кумкент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Кумкент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Кумкент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Кумкент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Кумкент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Кумкент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Кумкент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Кумкент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Кумкент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Кумкент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Кумкент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Кумкент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Кумкент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Кумкент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Кумкент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Кумкент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Кумкент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Кумкент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Кумкент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1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Жартытобе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Жартытобе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Жартытобе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Жартытобе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Жартытобе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Жартытобе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Жартытобе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Жартытобе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Жартытобе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Жартытобе, улица Шойынбет би, дом 12, индекс 161002.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Жартытобе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Жартытобе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Жартытобе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Жартытобе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Жартытобе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Жартытобе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Жартытобе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Жартытобе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Жартытобе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Жартытобе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Жартытобе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Жартытобе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Жартытобе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Жартытобе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Жартытобе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Жартытобе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Жартытобе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Жартытобе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Жартытобе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Жартытобе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Жартытобе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Жартытобе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Жартытобе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Жартытобе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Жартытобе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1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Сызган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Сызган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Сызган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Сызган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Сызган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Сызган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Сызган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Сызган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Сызган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Сызган, улица Токмухамедова дом 32, индекс 161005.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Сызган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Сызган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Сызган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Сызган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Сызган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Сызган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Сызган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Сызган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Сызган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Сызган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Сызган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Сызган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Сызган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Сызган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Сызган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Сызган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Сызган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Сызган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Сызган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Сызган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Сызган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Сызган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Сызган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Сызган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Сызган Созакского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1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Каракур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Каракур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Каракур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Каракур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Каракур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Каракур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Каракур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Каракур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Каракур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Каракур, улица Усенбай Датка дом 24, индекс 161008.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Каракур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Каракур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Каракур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Каракур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Каракур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Каракур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Каракур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Каракур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Каракур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Каракур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Каракур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Каракур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Каракур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Каракур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Каракур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Каракур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Каракур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Каракур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Каракур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Каракур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Каракур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Каракур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Каракур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Каракур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Каракур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20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Каратау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Каратау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Каратау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Каратау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Каратау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Каратау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Каратау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Каратау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Каратау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Каратау, улица Жиенбет батыра дом б/н, индекс 161001.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Каратау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Каратау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Каратау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Каратау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Каратау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Каратау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Каратау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Каратау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Каратау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Каратау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Каратау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Каратау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Каратау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Каратау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Каратау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Каратау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Каратау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Каратау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Каратау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Каратау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Каратау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Каратау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Каратау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Каратау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Каратау Созакского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2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Жуантобе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Жуантобе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Жуантобе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Жуантобе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Жуантобе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Жуантобе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Жуантобе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Жуантобе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Жуантобе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Жуантобе, улица Толе би дом б/н, индекс 161004.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Жуантобе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Жуантобе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Жуантобе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Жуантобе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Жуантобе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Жуантобе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Жуантобе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Жуантобе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Жуантобе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Жуантобе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Жуантобе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Жуантобе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Жуантобе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Жуантобе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Жуантобе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Жуантобе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Жуантобе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Жуантобе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Жуантобе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Жуантобе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Жуантобе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Жуантобе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Жуантобе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Жуантобе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Жуантобе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2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Тасты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Тасты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Тасты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Тасты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Тасты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Тасты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Тасты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Тасты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Тасты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Тасты, улица Амангелди дом б/н, индекс 161004.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Тасты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Тасты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Тасты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Тасты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Тасты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Тасты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Тасты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Тасты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Тасты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Тасты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Тасты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Тасты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Тасты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Тасты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Тасты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Тасты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Тасты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Тасты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Тасты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Тасты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Тасты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Тасты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Тасты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Тасты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Тасты Созакского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3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Шу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Шу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Шу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Шу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Шу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Шу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Шу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Шу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Шу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село Шу, улица Абая дом 1, индекс 161004.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Шу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Шу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Шу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Шу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Шу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Шу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Шу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Шу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Шу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Шу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Шу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Шу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Шу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Шу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Шу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Шу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Шу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Шу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Шу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Шу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Шу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Шу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Шу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3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Таукент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Таукент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Таукент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Таукент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Таукент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Таукент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Таукент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Таукент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поселка Таукент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поселок Таукент, улица Центральная дом 43, индекс 161003.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поселка Таукент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Таукент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поселка Таукент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поселка Таукент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Таукент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поселка Таукент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поселка Таукент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поселка Таукент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поселка Таукент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поселка Таукент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поселка Таукент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поселка Таукент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поселка Таукент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поселка Таукент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поселка Таукент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поселка Таукент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поселка Таукент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поселка Таукент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поселка Таукент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поселка Таукент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поселка Таукент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поселка Таукент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поселка Таукент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поселка Таукент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поселка Таукент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34</w:t>
            </w:r>
          </w:p>
        </w:tc>
      </w:tr>
    </w:tbl>
    <w:bookmarkStart w:name="z3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Кыземшек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Кыземшек Созакского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Кыземшек Созакского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Кыземшек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Кыземшек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Кыземшек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Кыземшек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Кыземшек Созакского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поселка Кыземшек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поселка Кыземшек Созакского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 Казахстанская область, Созакский район, поселок Кыземшек, улица 1 микрорайон дом б/н, индекс 161006.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поселка Кыземшек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Кыземшек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поселка Кыземшек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поселка Кыземшек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Кыземшек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поселка Кыземшек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поселка Кыземшек Созакского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поселка Кыземшек Созакского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поселка Кыземшек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Созакского района Южно-Казахстанской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поселка Кыземшек Созакского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поселка Кыземшек Созакского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поселка Кыземшек Созакского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поселка Кыземшек Созакского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поселка Кыземшек Созакского района" назначается на должность и освобождается от должности акимом Созакского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поселка Кыземшек Созакского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поселка Кыземшек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Кыземшек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поселка Кыземшек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поселка Кыземшек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поселка Кыземшек Созакского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поселка Кыземшек Созакского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поселка Кыземшек Созакского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поселка Кыземшек Созакского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поселка Кыземшек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поселка Кыземшек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поселка Кыземшек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поселка Кыземшек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поселка Кыземшек Созакского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