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a5c7" w14:textId="40fa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Созакского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6 февраля 2015 года № 66. Зарегистрировано Департаментом юстиции Южно-Казахстанской области 26 февраля 2015 года № 3056. Утратило силу постановлением акимата Созакского района Южно-Казахстанской области от 26 мая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26.05.2016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Оразова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2015 года № 66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акимата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Созакского района"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Созакского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Созакского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Созакского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Созакский район, село Шолаккорган, улица Жибек жолы без номера, индекс 161000.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ветеринарии акимата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акимата Созакского района":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акимата Созакского района"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правил содержания и выгула собак и кошек, правил отлова и уничтожения бродячих собак и кошек, предложений акимата района по установлению границ санитарных зон содержания животных для утверждения в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постановления акимата района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постановления акимата района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изделиях (средствах) и атрибутах для проведения идентификации сельскохозяйственных животных и подготовка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свод, анализ ветеринарного учета и отчетности для представления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подготовка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подготовка предложений для внесения акиматом района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подготовка предложений для внесения акиматом района в местный исполнительный орган области о ветеринарных мероприятиях по обеспечению ветеринарно-санитарной безопасности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акимата Созакского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акимата Созакского района" осуществляет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акимата Созакского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Созакского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акимата Созакского района" назначается на должность и освобождается от должности акимом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акимата Созакского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акимата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акимата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ветеринарии акимата Созакского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ветеринарии акимата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ветеринарии акимата Созакского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акимата Созакского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"Ветеринарная служба отдел ветеринарии Сузакского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