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6c6a" w14:textId="c966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 апреля 2015 года № 114. Зарегистрировано Департаментом юстиции Южно-Казахстанской области 28 апреля 2015 года № 3160. Утратило силу постановлением акимата Созакского района Южно-Казахстанской области от 21 января 2016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21.01.2016 № 69.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проиводействию коррупции от 29 декабря 2014 года № 86, зарегистрированного в Реестре государственной регистрации нормативных правовых актов за № 10130,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«Б»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Созакского района Оразова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Аймурзаев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апреля 2015 года № 114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«Б»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(далее -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аппарата акима Созакского района корпуса «Б»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исполнительных органов, финансируемых из районного бюджета и административных государственных служащих (далее – служащие) аппарата акима Созакского района (далее – района)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финансируемых из районного бюджета, акимов сельских и поселковых округов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-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отдела службы управления персоналом аппарата акима района (далее – отдел службы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 службы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отдела службы управления персоналом, ознакамливает служащего с заполненным оценочным листом и направляет заполненный оценочный лист в отдел службы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отдела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отделом службы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отдел службы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 службы управления персоналом осуществляет расчет 
</w:t>
      </w:r>
      <w:r>
        <w:rPr>
          <w:rFonts w:ascii="Times New Roman"/>
          <w:b w:val="false"/>
          <w:i w:val="false"/>
          <w:color w:val="000000"/>
          <w:sz w:val="28"/>
        </w:rPr>
        <w:t>
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отделом службы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службы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отдел службы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службы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отдела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службы управления персоналом.</w:t>
      </w:r>
    </w:p>
    <w:bookmarkEnd w:id="14"/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Созакского района корпуса «Б»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 (при его наличии):_______________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6602"/>
        <w:gridCol w:w="2284"/>
        <w:gridCol w:w="2085"/>
      </w:tblGrid>
      <w:tr>
        <w:trPr>
          <w:trHeight w:val="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1"/>
        <w:gridCol w:w="6759"/>
      </w:tblGrid>
      <w:tr>
        <w:trPr>
          <w:trHeight w:val="30" w:hRule="atLeast"/>
        </w:trPr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(при его наличии)______________________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Созакского района корпуса «Б»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Лист курговой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оцениваемого служащего (при его наличии):____________________________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6664"/>
        <w:gridCol w:w="2257"/>
        <w:gridCol w:w="2298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Методике ежегодной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оценки деятельности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служащих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органов, финансируемых из районного бюджета,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административных государственных служащих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Созакского района корпуса «Б»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2648"/>
        <w:gridCol w:w="3952"/>
        <w:gridCol w:w="2411"/>
        <w:gridCol w:w="2192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служащего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Комиссии: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(при его наличии),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