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c5d7" w14:textId="0aec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коммунальных отходов по Созакскому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26 июня 2015 года № 267. Зарегистрировано Департаментом юстиции Южно-Казахстанской области 21 июля 2015 года № 3252. Утратило силу решением Созакского районного маслихата Южно-Казахстанской области от 19 января 2016 года № 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Южно-Казахстанской области от 19.01.2016 № 320.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сбор, вывоз, захоронение и утилизацию коммунальных отходов по Созакскому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Б.Байғараев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июня 2015 года № 267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Тарифы на сбор, вывоз, захоронение и утилизацию коммунальных отходов по Созакскому району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5228"/>
        <w:gridCol w:w="3026"/>
        <w:gridCol w:w="2840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в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сбор, вывоз коммунальных отходов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домовладение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домовладение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захоронение и утелизацию коммунальных отходов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