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75d1" w14:textId="1077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Созакского района от 8 января 2015 года № 34 "О переименовании государственных учреждений аппаратов акимов сельских округов и поселков Созакского района и утверждении их положений"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22 июля 2015 года № 271. Зарегистрировано Департаментом юстиции Южно-Казахстанской области 24 августа 2015 года № 3323. Утратило силу постановлением акимата Созакского района Южно-Казахстанской области от 26 мая 2016 года № 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26.05.2016 № 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8 января 2015 года № 34 "О переименовании государственных учреждений аппаратов акимов сельских округов и поселков Созакского района и утверждении их положений" (зарегистрировано в Реестре государственной регистрации нормативных правовых актов за № 3001, опубликовано 14 февраля, 18 февраля, 21 февраля, 4 марта, 18 марта, 11 апреля, 18 апреля, 22 апреля 2015 года в газете "Созақ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Шолаккорган Созакского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Созак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Кумкент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Жартытобе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Сызган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Каракур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Каратау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Жуантобе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Тасты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Шу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Таукент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поселка;";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Кыземшек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поселка;".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Созакского района"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Созакского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Созакского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Созакского района Оразова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