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4cd4" w14:textId="40d4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Шолаккорганского сельского округа Созакского района Южно-Казахстанской области от 29 декабря 2015 года № 276. Зарегистрировано Департаментом юстиции Южно-Казахстанской области 12 января 2016 года № 3520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«Об административно-территориальном устройстве Республики Казахстан», с учетом мнения населения и на основаниии заключения Южно-Казахстанской областной ономастической комиссии от 4 декабря 2015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Улицам сельского округа Шолаккорган: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улице № 24 присвоить имя Амалбек Асканбекова;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улице № 4 присвоить имя Каппар Аубакирова;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улице № 5 присвоить имя Баймахан Башимулы;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улице № 1 присвоить имя Ерман Ембергенова;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улице № 25 присвоить имя Торехан Насырова;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улице № 22 присвоить имя Бекулы Тастыбаева;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улице № 17 присвоить имя Шайык Окшиева.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возлажить заместителю акима сельского округа Т.Шайдазимову.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П.Сактапбергенулы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