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baf4" w14:textId="508b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социального программирования Толебийского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10 февраля 2015 года № 78. Зарегистрировано Департаментом юстиции Южно-Казахстанской области 18 февраля 2015 года № 3039. Утратило силу постановлением акимата Толебийского района Южно-Казахстанской области от 18 мая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18.05.2016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социального программирования Толебийского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Р. Бейсебаевой.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Ностоящее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2015года № 78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социального программирования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социального программирования Толебийского района"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социального программирования Толебийского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социального программирования Толебийского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социального программирования Толебийского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социального программирования Толебийского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социального программирования Толебийского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социального программирования Толебийского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социального программирования Толебийского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социального программирования Толебийского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Толебийский район, город Ленгер, улица Толеби № 241, индекс 161100.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социального программирования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программирования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социального программирования Толебийского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социального программирования Толебийского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социального программирования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занятости и социального программирования Толебийского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социального программирования Толебийского района": реализация государственной политики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занятости и социального программирования Толебийского района" является занятость, реализация социальных программ, предоставления специальных социальных услуг и регистрация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ежегодно определяет целевые группы, проживающие на территории района, и социальных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оказывает социальную защиту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 постановление акимата района об установлении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специальные рабочие места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оказание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деятельности учреждений и органов,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меры по содействию занятости лицам, освобожденным из учреждений, а также состоящим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формирует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в пределах компетенции государственные услуги,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другие мероприятия,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создание и деятельность субъектов, предоставляющих специальные социальные услуги,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оказывает оралманам,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предоставляет мигрантам места в школах, дошкольных организациях, а также в медико-социальных учреждениях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рассматривает вопросы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оказывает оралманам социальную помощь за счет бюджетных средств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оказывает жилищную помощь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социальной напряженности и рисков возникновения трудовых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осуществляет функции государства по опеке и попечительству в отношении 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занятости и социального программирования Толебийского района"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занятости и социального программирования Толебийского района" осуществляет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занятости и социального программирования Толебийского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социального программирования Толебийского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социального программирования Толебийского района" назначается на должность и освобождается от должности акимом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социального программирования Толебийского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социального программирования Толебийского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 в соответсвии с законами Республики Казахстан, актами Президента и Правительства Республики Казахстан,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социального программирования Толебийского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социального программирования Толебийского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социального программирования Толебийского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социального программирования Толебийского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занятости и социального программирования Толебийского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занятости и социального программирования Толебийского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занятости и социального программирования Толебийского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учреждение "Центр занятости населения Толебийского района" "Отдела занятости и социального программирования Толебийского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