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5716" w14:textId="52d5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Толебийского района от 20 февраля 2013 года № 158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10 февраля 2015 года № 77. Зарегистрировано Департаментом юстиции Южно-Казахстанской области 11 марта 2015 года № 3073. Утратило силу постановлением акимата Толебийского района Южно-Казахстанской области от 6 мая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06.05.2016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20 февраля 2013 года № 158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под номером 2253, опубликовано 30 марта 2013 года в газете "Ленгер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"подпунктом 13) пункта 1 статьи 31 Закона Республики Казахстан от 23 января 2001 года "О местном государственном управлении и самоуправлении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Толебийского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настоящего постановления на официальное опубликование в периодических печатных изданиях, распространяемых на территории Толебийского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Р. Бейсебаевой.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