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1f69" w14:textId="a401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кандидатов и помещений для проведения встреч с избирателями на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17 марта 2015 года № 151. Зарегистрировано Департаментом юстиции Южно-Казахстанской области 20 марта 2015 года № 3083. Утратило силу постановлением акимата Толебийского района Туркестанской области от 8 мая 2019 года № 297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Туркестанской области от 08.05.2019 № 297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Определить, совместно с Толебийской районной избирательной комиссией (по согласованию), перечень мест для размещения агитационных печатных материалов кандидатов в период проведения выборов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помещении для проведения встреч кандидатов с избирателями на договорной основе в период проведения выборов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28 февраля 2011 года № 124 "Об определении мест для размещения агитационных печатных материалов кандидатов и помещений для проведения встреч с избирателями" (зарегистрировано в Реестре государственной регистрации нормативных правовых актов за № 14–13-87, опубликовано 5 марта 2011 года в газете "Толеби туы").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С. Бекмурзаева.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Тургумбеков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Толебийской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 О. Суттибаев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марта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от 17 марта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кандидатов в период проведения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Ленгер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государственного учреждения (далее - ГУ) "Толебийское районное управление казначейства" (город Ленгер, улица Толеби).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Первомаевский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"Центр первой медицинской санитарной помощи" государственного коммунального казенного предприятия "Толебийской районной поликлиники" (село Первомаевка, улица Д. Кунаева).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Алатауский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государственного коммунального казенного предприятия детского сада "Куншуак" (село Алатау, улица Б. Момышулы).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Момынай, площадка по улице Актас.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Когалинский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сельского клуба Диханколь (село Диханколь, улица Байтерек).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Каратюбинский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сельского клуба Каратобе (село Каратобе, улица С. Абдулла).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Верхне Аксуский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ГУ "Средняя школа имени Мадени" (село Мадени, улица Байшешек).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Кемекалганский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"Абайской врачебной сельской амбулатории" государственного коммунального казенного предприятия "Толебийской районной поликлиники" (село Абай, улица Кемекалган).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Коксаекский сельский округ.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ГУ "Общеобразовательной средней школы имени М.Х. Дулати" (село Коксаек, улица Толеби).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Зертасский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государственного коммунального казенного предприятия детского сада "Аяулым" (село Зертас, улица Еламан-Сауран).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Тасарыкский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парка "Женис", (село Тасарык, улица М. Ауезова).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Каскасуский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государственного коммунального казенного предприятия детского сада "Арай" (село Каскасу, улица Куандык).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Киелитасский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государственного коммунального казенного предприятия детского сада "Рауан" (село Достык, улица Астана).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 от 17 марта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кандидатов с избирателями на договорной основе в период проведения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коммунальное казенное предприятие "Районный Дом культуры" (город Ленгер, улица Толеби).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"Каскасуйский сельский Дом культуры" Государственного коммунального казенного предприятия "Районный Дом культуры" (Каскасуский сельский округ, улица Куандык).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"Дом культуры Женис" Государственного коммунального казенного предприятия "Районный Дом культуры" (Коксаекский сельский округ, улица Толеби).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"Первомаевский сельский Дом культуры" Государственного коммунального казенного предприятия "Районный Дом культуры" (Первомаевский сельский округ, улица Д. Умбеталиев).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