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c083" w14:textId="372c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Толебийского района от 31 декабря 2014 года № 776 "Об утверждении положения о государственном учреждении "Отдел ветеринарии Толебийского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15 мая 2015 года № 223. Зарегистрировано Департаментом юстиции Южно-Казахстанской области 16 июня 2015 года № 3208. Утратило силу постановлением акимата Толебийского района Южно-Казахстанской области от 18 мая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18.05.2016 №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2-1)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31 декабря 2014 года № 776 "Об утверждении положения о государственном учреждении "Отдел ветеринарии Толебийского района" (зарегистрировано в Реестре государственной регистрации нормативных правовых актов за № 3012, опубликовано 28 февраля 2015 года в газете "Ленгер жаршысы")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"Отдел ветеринарии Толебийского района", утвержденного указанным постановлением подпункт 27)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Дуйсебаева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А.Тургумбеков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