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3449" w14:textId="fdd3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вывоз, захоронение и утилизацию коммунальных отходов по Толебийскому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21 июля 2015 года № 42/208-V. Зарегистрировано Департаментом юстиции Южно-Казахстанской области 27 июля 2015 года № 3285. Утратило силу решением Толебийского районного маслихата Южно-Казахстанской области от 22 января 2016 года № 48/240-V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Толебийского районного маслихата Южно-Казахстанской области от 22.01.2016 № 48/240-V.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зарегистрированного в Реестре государственной регистрации нормативных правовых актов за № 10030,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нормы образования и накопления коммунальных отходов по Толебийскому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тарифы на сбор, вывоз, захоронение, утилизацию коммунальных отходов по Толебийскому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А.Шынгысбаев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2015 года № 42/208-V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Толебийскому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3829"/>
        <w:gridCol w:w="2229"/>
        <w:gridCol w:w="4813"/>
      </w:tblGrid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накопления коммунальных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норма наопления коммуналных отходов,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благоустроенные и неблагоустроенные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1,64-2,63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Общежития, интернаты, детские дома, дома престарелых и т.п.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Гостиницы, дома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организации, офисы, конторы, сбербанки, отделения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 санатории, прочие лечебно-профилактические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койко-место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средние учебные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кафе, учреждения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блюдо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Театры, кинотеатры, концертные залы, ночные клубы, залы игровых автоматов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посадочные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Музей, 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Стадионы, спортивные площадки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Спортивные, танцевальные и игровые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магазины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торговый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торговый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Промтовары магазины, супермаркеты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торговый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Рынки, торговые павилоны, киоски, лотки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торговый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промышленных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быта: обслуживание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Автовокзалы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Автостоянки, автомойки, АЗС, гаражи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Автомастерские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Гаражные кооперативы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Парихмакерские, косметические салоны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Прачечные, химчистки, ремонт бытовой техники, швейные ателье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Мастерские ювелерные, по ремонту обуви,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ремонт и услуги (изготовление ключей и т.п.)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Бани, сауны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Садоводческие кооперативы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2015 года № 42/208-V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захоронение, утилизацию коммунальных отходов по Толебискому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9"/>
        <w:gridCol w:w="3066"/>
        <w:gridCol w:w="2217"/>
        <w:gridCol w:w="3958"/>
      </w:tblGrid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Цен,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 на сбор, вывоз коммунальных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благоустроенные с НДС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человек/мес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неблагоустроенные с НДС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человек/мес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захоронение и утилизацию коммунальных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