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25d2" w14:textId="0442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Толебийском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21 июля 2015 года № 42/207-V. Зарегистрировано Департаментом юстиции Южно-Казахстанской области 13 августа 2015 года № 3314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утверждений Типовых правил проведения раздельных сходов местного сообщества",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Толебийском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А.Шынгысбаев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2015 года № 42/207-V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Толебийском районе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устанавливает порядок проведения раздельных сходов местного сообщества жителей села, улицы, многоквартирного жилого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улицы, многоквартирного жилого дома (далее - раздельный сход) на территории сельских округов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Раздельный сход созывается акимом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раздельных сходов допускается при наличии положительного решения акима Толебийского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села, улицы, многоквартирного жилого дома организуется акимом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сельского округа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раздельного схода являются акимы сельских округов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Толебийского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решением Толебийского районного маслихата Южно-Казахстанской области от 29.03.2017 </w:t>
      </w:r>
      <w:r>
        <w:rPr>
          <w:rFonts w:ascii="Times New Roman"/>
          <w:b w:val="false"/>
          <w:i w:val="false"/>
          <w:color w:val="ff0000"/>
          <w:sz w:val="28"/>
        </w:rPr>
        <w:t>№ 13/74-VI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 персонально по каждой кандидатуре. Избранными считаются кандидаты, набравшие найбольшие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Количество представителей жителей села, улицы, многоквартирного жилого дома для участия в сходе местного сообщества определяется следующим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представителей жителей улицы, многоквартирного жилого дома для участия в сходе местного сообщества: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населенном пункте с численностью населения до 2000 человек до 2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населенном пункте с численностью населения от 2000 до 4000 человек до 4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населенном пункте с численностью населения свыше 4000 человек до 15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представителей жителей села для участия в сходе местного сообщества: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сельских округах в состав которых входят 2-3 села до 7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сельских округах в состав которых входят 4-6 села до 9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сельских округах в состав которых входят 7-14 села до 15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