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5439" w14:textId="71a5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22 декабря 2015 года № 47/231-V. Зарегистрировано Департаментом юстиции Южно-Казахстанской области 31 декабря 2015 года № 3498. Срок действия решения - до 1 января 2017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 зарегистрированного в Реестре государственной регистраций нормативных правовых актов за № 3458,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районный бюджет Толебийского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2016 год 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11 659 460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1 206 136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20 806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10 409 518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11 695 138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3 182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3 182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- 38 860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38 860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3 182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3 774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39 452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Толебийского районного маслихата Южно-Казахстанской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10/44-VI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Установить на 2016 год норматив распределения индивидуального подоходного налога и социального налога в размере 50 процентов в областной бюджет на 2016 год.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Предусмотреть на 2016 год размер бюджетных субвенций передаваемых из областного бюджета в бюджет района в сумме 5 100 578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Утвердить резерв местного исполнительного органа района на 2016 год в сумме 5 000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Утвердить перечень бюджетных программ, не подлежащих секвестру в процессе исполнения местных бюджетов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Утвердить перечень бюджетных программ каждого сельского округа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Утвердить перечень бюджетных программ развития районного бюджета на 2016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Утвердить перечень районных целевых трансфертов передаваемые органам местного самоуправления для реализации функций местного самоуправления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Установить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решение вводится в действие с 1 января 2016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Т.Манкеев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А.Шынгысбаев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1 - в редакции решения Толебийского района маслихата Южно-Казахстанской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10/44-VI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108"/>
        <w:gridCol w:w="6602"/>
        <w:gridCol w:w="34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11659460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1206136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10409518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10409518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723"/>
        <w:gridCol w:w="2"/>
        <w:gridCol w:w="79"/>
        <w:gridCol w:w="1046"/>
        <w:gridCol w:w="1031"/>
        <w:gridCol w:w="1049"/>
        <w:gridCol w:w="105"/>
        <w:gridCol w:w="4928"/>
        <w:gridCol w:w="253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11695138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8691244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6864713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5621324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5471745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496645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Программе занятости 2020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1347"/>
        <w:gridCol w:w="5852"/>
        <w:gridCol w:w="375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8118161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1003701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331948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41216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41216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7068590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8114387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1347"/>
        <w:gridCol w:w="5852"/>
        <w:gridCol w:w="375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8653051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1045453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343155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291585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354942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7558517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8649277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5701020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местных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бюджета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5 - в редакции решения Толебийского района маслихата Южно-Казахстанской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10/44-VI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708"/>
        <w:gridCol w:w="1493"/>
        <w:gridCol w:w="1493"/>
        <w:gridCol w:w="4838"/>
        <w:gridCol w:w="2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669651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669651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669651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160458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Верхне-Аксу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Программе занятости 2020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2016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6 - в редакции решения Толебийского района маслихата Южно-Казахстанской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10/44-VI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2023901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1542136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1243389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целевых трансфертов передаваемые органам местного самоуправления для реализации функций местного самоуправления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7 - в редакции решения Толебийского района маслихата Южно-Казахстанской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10/44-VI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1631"/>
        <w:gridCol w:w="7557"/>
      </w:tblGrid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152792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83394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