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8386f" w14:textId="8e838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Тюлькубасского районного маслихата от 23 декабря 2014 года № 36/1-05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27 января 2015 года № 37/1-05. Зарегистрировано Департаментом юстиции Южно-Казахстанской области 28 января 2015 года № 2976. Утратило силу в связи с истечением срока применения - (письмо Тюлькубасского районного маслихата Южно-Казахстанской области от 25 января 2016 года № 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Тюлькубасского районного маслихата Южно-Казахстанской области от 25.01.2016 № 26).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21 января 2015 года № 35/284-V «О внесении изменений и дополнений решение Южно-Казахстанского областного маслихата от 11 декабря 2014 года 34/258-V «Об областном бюджете на 2015-2017 годы», зарегистрированного в Реестре государственной регистрации нормативных правовых актов за № 2969,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23 декабря 2014 года № 36/1-05 «О районном бюджете на 2015-2017 годы» (зарегистрированно в Реестре государственной регистрации нормативных правовых актов за № 2943, опубликовано 9 января 2015 года в газете «Шамшырак»)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Тюлькубасского района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11076051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1870808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7258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9181485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11076051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65260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77298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12038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- 65260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65260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77298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12038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С. Калдыкозов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Сапаров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января 2015 года № 37/1-05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2014 года № 36/1-05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Тюлькубасский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69"/>
        <w:gridCol w:w="769"/>
        <w:gridCol w:w="690"/>
        <w:gridCol w:w="7042"/>
        <w:gridCol w:w="2361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11 076 051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1 870 808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271 987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271 987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219 759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219 759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1 329 567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1 252 545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12 367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62 515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38 365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18 083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6 420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12 792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11 130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11 130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7 258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2 758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2 758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16 500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16 500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16 500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9 181 485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9 181 485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9 181 485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11 076 051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582 486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464 763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29 736 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21 516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8 220 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120 284 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98 135 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22 149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314 743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256 238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58 505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1 071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1 071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1 071 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116 652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39 571 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39 321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39 023 </w:t>
            </w:r>
          </w:p>
        </w:tc>
      </w:tr>
      <w:tr>
        <w:trPr>
          <w:trHeight w:val="10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37 043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1 980 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38 058 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38 058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24 385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12 155 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12 155 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12 155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12 230 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12 230 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9 352 </w:t>
            </w:r>
          </w:p>
        </w:tc>
      </w:tr>
      <w:tr>
        <w:trPr>
          <w:trHeight w:val="8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2 878 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7 784 633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1 036 234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1 036 234 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1 036 234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4 621 154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15 376 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15 376 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4 605 778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4 542 582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63 196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2 127 245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329 921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18 097 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76 111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7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20 038 </w:t>
            </w:r>
          </w:p>
        </w:tc>
      </w:tr>
      <w:tr>
        <w:trPr>
          <w:trHeight w:val="7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2 230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15 614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197 681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1 797 324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1 797 324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409 786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373 867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373 867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19 588 </w:t>
            </w:r>
          </w:p>
        </w:tc>
      </w:tr>
      <w:tr>
        <w:trPr>
          <w:trHeight w:val="9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11 890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6 887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26 670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4 245 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52 382 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107 260 </w:t>
            </w:r>
          </w:p>
        </w:tc>
      </w:tr>
      <w:tr>
        <w:trPr>
          <w:trHeight w:val="10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40 441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104 236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29 429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29 429 </w:t>
            </w:r>
          </w:p>
        </w:tc>
      </w:tr>
      <w:tr>
        <w:trPr>
          <w:trHeight w:val="7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27 783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 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922 335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418 166 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17 591 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17 591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400 575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200 575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301 538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285 538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57 038 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228 500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16 000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16 000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202 631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53 848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20 287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12 840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20 721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148 783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148 783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509 730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97 864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97 864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97 864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287 986 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160 567 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12 521 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134 841 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3 186 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4 347 </w:t>
            </w:r>
          </w:p>
        </w:tc>
      </w:tr>
      <w:tr>
        <w:trPr>
          <w:trHeight w:val="5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5 522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127 419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127 419 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66 815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55 885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48 384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7 501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10 930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10 930 </w:t>
            </w:r>
          </w:p>
        </w:tc>
      </w:tr>
      <w:tr>
        <w:trPr>
          <w:trHeight w:val="5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57 065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30 719 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10 463 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 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19 821 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26 346 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17 129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9 067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220 910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220 910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220 910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7 100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213 810 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215 083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106 827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14 082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14 082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56 956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18 634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2 800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10 281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19 335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30 789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30 639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108 256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108 256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108 256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50 712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50 712 </w:t>
            </w:r>
          </w:p>
        </w:tc>
      </w:tr>
      <w:tr>
        <w:trPr>
          <w:trHeight w:val="5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50 712 </w:t>
            </w:r>
          </w:p>
        </w:tc>
      </w:tr>
      <w:tr>
        <w:trPr>
          <w:trHeight w:val="5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24 512 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209 629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209 629 </w:t>
            </w:r>
          </w:p>
        </w:tc>
      </w:tr>
      <w:tr>
        <w:trPr>
          <w:trHeight w:val="5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209 629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209 629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134 348 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12 540 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12 540 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12 390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121 808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106 808 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106 808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65 260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-65 260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65 260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января 2015 года № 37/1-05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2014 года № 36/1-05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и поселкового округа на 2015-2017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08"/>
        <w:gridCol w:w="768"/>
        <w:gridCol w:w="788"/>
        <w:gridCol w:w="5043"/>
        <w:gridCol w:w="1615"/>
        <w:gridCol w:w="1674"/>
        <w:gridCol w:w="1714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1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1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314 743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301 644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309 355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314 743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301 644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309 355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314 743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301 644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309 355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256 238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239 044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242 373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15 059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15 292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30 222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22 328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22 600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15 015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15 226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13 054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13 476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13 671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15 906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15 328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14 177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13 295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13 484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14 490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15 478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15 669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13 173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13 351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17 552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58 505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66 982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27 653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29 589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30 711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32 854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35 157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17 604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17 604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17 604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17 604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2 437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1 686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53 848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54 943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58 789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53 848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54 943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58 789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53 848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54 943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58 789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19 033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20 365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7 015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7 506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2 103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13 739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14 701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23 723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2 298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2 459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7 375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