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0063" w14:textId="2580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занятости и социальных программ акимата Тюлькубасского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10 февраля 2015 года № 88. Зарегистрировано Департаментом юстиции Южно-Казахстанской области 19 февраля 2015 года № 3042. Утратило силу постановлением акимата Тюлькубасского района Южно-Казахстанской области от 13 июня 2016 года №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13.06.2016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"Отдел занятости и социальных программ акимата Тюлькубасского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Еркебаева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2015 года № 88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"Отдел занятости и социальных программ акимата Тюлькубасского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"Отдел занятости и социальных программ акимата Тюлькубасского района" является государственным органом Республики Казахстан осуществляющим руководство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занятости и социальных программ акимата Тюлькубасского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занятости и социальных программ акимата Тюлькубасского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занятости и социальных программ акимата Тюлькубасского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занятости и социальных программ акимата Тюлькубасского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занятости и социальных программ акимата Тюлькубасского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занятости и социальных программ акимата Тюлькубасского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занятости и социальных программ акимата Тюлькубасского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"Отдел занятости и социальных программ акимата Тюлькубасского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Южно-Казахстанская область, Тюлькубасский район, Майлыкентский сельский округ, село Т. Рыскулова, улица Т. Рыскулова № 318, индекс 161300.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"Отдел занятости и социальных программ акимата Тюлькубасского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занятости и социальных программ акимата Тюлькубасского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"Отдел занятости и социальных программ акимата Тюлькубасского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"Отдел занятости и социальных программ акимата Тюлькубасского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занятости и социальных программ акимата Тюлькубасского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коммунальному государственному учреждению "Отдел занятости и социальных программ акимата Тюлькубасского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"Отдел занятости и социальных программ акимата Тюлькубасского района": реализация государственной политики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коммунального государственного учреждения "Отдел занятости и социальных программ акимата Тюлькубасского района" является занятость, реализация социальных программ, предоставление специальных социальных услуг и регистрация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ежегодно определяет целевые группы, проживающие на территории района, и социальных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оказывает социальную защиту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разрабатывает постановление акимата района об установлении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специальные рабочие места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оказание социальной и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разрабатывает постановление акимата района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постановление акимата района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содействует деятельности учреждений и органов, исполняющих уголовные наказания и иные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координирует оказания социально-правовой и иной помощи лицам, состоящим на учете службы пробации,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обеспечивает предоставление специальных социальных услуг лицам, освобожденным из учреждений, состоящим на учете службы пробации, признанным лицами, находящимися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меры по содействию занятости лицам, освобожденным из учреждений, а также состоящим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формирует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оказывает в пределах компетенции государственные услуги,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другие мероприятия,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создание и деятельность субъектов, предоставляющих специальные социальные услуги, находящихся в их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правила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оказывает оралманам, относящимся к целевым группам населения, содействие в трудоустройстве, профессиональной подготовке, переподготовке и повышении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предоставляет мигрантам места в школах, дошкольных организациях, а также в медико-социальных учреждениях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рассматривает вопросы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выдает удостоверения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оказывает оралманам социальную помощь за счет бюджетных средств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оказывает жилищную помощь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осуществляет мониторинг социальной напряженности и рисков возникновения трудовых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осуществляет функции государства по опеке и попечительству в отношении 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коммунального государственного учреждения "Отдел занятости и социальных программ акимата Тюлькубасского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Коммунальное государственное учреждение "Отдел занятости и социальных программ акимата Тюлькубасского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"Отдел занятости и социальных программ акимата Тюлькубасского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занятости и социальных программ акимата Тюлькубасского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коммунальным государственным учреждением "Отдел занятости и социальных программ акимата Тюлькубасского района" назначается на должность и освобождается от должности акимом Тюлькубасского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"Отдел занятости и социальных программ акимата Тюлькубасского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"Отдел занятости и социальных программ акимата Тюлькубасского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коммунального государственного учреждения "Отдел занятости и социальных программ акимата Тюлькубасского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"Отдел занятости и социальных программ акимата Тюлькубасского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коммунального государственного учреждения "Отдел занятости и социальных программ акимата Тюлькубасского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"Отдел занятости и социальных программ акимата Тюлькубасского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Коммунальное государственное учреждение "Отдел занятости и социальных программ акимата Тюлькубасского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коммунального государственного учреждения "Отдел занятости и социальных программ акимата Тюлькубасского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Коммунального государственного учреждения " Отдел занятости и социальных программ акимата Тюлькубасского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Коммунальное государственное учреждение "Социальное обслуживание на дому" отдела занятости и социальных программ акимата Тюлькубасского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"Центр занятости" отдела занятости и социальных программ акимата Тюлькубасского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