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dd3c" w14:textId="d31d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аппарата Тюлькубасского районного маслихата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Тюлькубасcкого районного маслихата Южно-Казахстанской области от 21 июля 2015 года № 42/3-05. Зарегистрировано Департаментом юстиции Южно-Казахстанской области 29 июля 2015 года № 3294. Утратило силу решением Тюлькубасского районного маслихата Южно-Казахстанской области от 20 января 2016 года № 47/4-05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Тюлькубасского районного маслихата Южно-Казахстанской области от 20.01.2016 № 47/4-05.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29 декабря 2014 года № 86 «Об утверждении Типовой методики ежегодной оценки деятельности административных государственных служащих корпуса «Б»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аппарата Тюлькубаского районного маслихата корпуса «Б» согласно приложениям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районного маслихата              А.Сапаров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июля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42/3-05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аппарата Тюлькубасского районного маслихата корпуса «Б»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(далее – 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ежегодной оценки деятельности административных государственных служащих корпуса «Б» разработана в реализацию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 и определяет методы ежегодной оценки деятельности административных государственных служащих (далее – служащие) аппарата Тюлькубасского районного маслихата корпуса «Б».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Итоговая оценка служащего утверждается постоянно действующей Комиссией по оценке (далее -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работающий с персоналом аппарата Тюлькубасского районного маслихата (далее – Секретарь комиссии).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решением Тюлькубасcкого районного маслихата Южно-Казахстанской области от 22.09.2015 </w:t>
      </w:r>
      <w:r>
        <w:rPr>
          <w:rFonts w:ascii="Times New Roman"/>
          <w:b w:val="false"/>
          <w:i w:val="false"/>
          <w:color w:val="000000"/>
          <w:sz w:val="28"/>
        </w:rPr>
        <w:t>№ 43/8-05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Секретарь Комиссии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Оценка лицами,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служащего вычисляется секретарем Комиссии не позднее пяти рабочих дней до заседания Комиссии по следующей формуле: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a = b + c</w:t>
      </w:r>
    </w:p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 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Секретаря комиссии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районного маслихата. 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корпуса «Б»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378"/>
        <w:gridCol w:w="643"/>
        <w:gridCol w:w="3113"/>
        <w:gridCol w:w="21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 (при его наличии)_________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 (при его наличии)___________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</w:p>
        </w:tc>
      </w:tr>
    </w:tbl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корпуса «Б»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(при его наличии) оцениваемого служащего:_______________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7292"/>
        <w:gridCol w:w="2100"/>
        <w:gridCol w:w="1771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корпуса «Б»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
      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     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5210"/>
        <w:gridCol w:w="2009"/>
        <w:gridCol w:w="2072"/>
        <w:gridCol w:w="1844"/>
      </w:tblGrid>
      <w:tr>
        <w:trPr>
          <w:trHeight w:val="72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 (при его наличии) служащего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Комиссии:___________________ Дата: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 (при его наличии), подпись)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 Дата: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 (при его наличии), подпись)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Комиссии:________________________ Дата: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 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