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d6aa" w14:textId="1c3d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23 декабря 2015 года № 45/1-05. Зарегистрировано Департаментом юстиции Южно-Казахстанской области 31 декабря 2015 года № 3497.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3458,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Тюлькубасского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11176330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1165805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11996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29833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9968696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12505596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62344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79537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17193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- 1391610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1391610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займов – 79537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17193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1329266 тыс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Тюлькубасского районного маслихата Южно-Казахстанской области от 30.11.2016 </w:t>
      </w:r>
      <w:r>
        <w:rPr>
          <w:rFonts w:ascii="Times New Roman"/>
          <w:b w:val="false"/>
          <w:i w:val="false"/>
          <w:color w:val="ff0000"/>
          <w:sz w:val="28"/>
        </w:rPr>
        <w:t>№ 7/1-06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на 2016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индивидуального подоходного налога с доходов, облагаемых у источника выплаты 62,7 процентов в районный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индивидуального подоходного налога с доходов, не облагаемых у источника выплаты 100 процентов в районный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индивидуального подоходного налога с доходов у ностранных граждан, облагаемых у источника выплаты 50 процентов в районный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социального налога 50 процентов в районный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2 - в редакции решения Тюлькубасского районного маслихата Южно-Казахстанской области от 30.11.2016 </w:t>
      </w:r>
      <w:r>
        <w:rPr>
          <w:rFonts w:ascii="Times New Roman"/>
          <w:b w:val="false"/>
          <w:i w:val="false"/>
          <w:color w:val="ff0000"/>
          <w:sz w:val="28"/>
        </w:rPr>
        <w:t>№ 7/1-06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Предусмотреть на 2016 год размер субвенций, передаваемых из областного бюджета в бюджет Тюлькубасского района в сумме 4201656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Утвердить резерв акимата района на 2016 год в сумме 15000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бюджетных программ развития районного бюджета на 2016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местных бюджетных программ, не подлежащих секвестру в процессе исполнения местного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бюджетных программ каждого сельского и поселкового округа финансируемых из бюджета района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распределение трансфертов органам местного самоуправления между городами районного значения, селами, поселками, сельскими округами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2016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Л.Ешенкулова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45/1-05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Тюлькубасского районного маслихата Южно-Казахстанской области от 30.11.2016 </w:t>
      </w:r>
      <w:r>
        <w:rPr>
          <w:rFonts w:ascii="Times New Roman"/>
          <w:b w:val="false"/>
          <w:i w:val="false"/>
          <w:color w:val="ff0000"/>
          <w:sz w:val="28"/>
        </w:rPr>
        <w:t>№ 7/1-06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207"/>
        <w:gridCol w:w="810"/>
        <w:gridCol w:w="20"/>
        <w:gridCol w:w="485"/>
        <w:gridCol w:w="7036"/>
        <w:gridCol w:w="3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11 176 330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1 165 805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470 313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470 313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337 038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232 484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86 794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9 968 696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9 968 696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9 968 696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24"/>
        <w:gridCol w:w="1169"/>
        <w:gridCol w:w="1169"/>
        <w:gridCol w:w="5078"/>
        <w:gridCol w:w="32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12 505 596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800 540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622 420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124 951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447 725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125 926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175 637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40 460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40 310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43 497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91 134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91 134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97 109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82 217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82 217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74 752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8 069 486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1 498 292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238 556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238 556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1 104 274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1 104 274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6 358 325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5 428 121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5 355 469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72 652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928 357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928 357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212 869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212 869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112642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375 794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130 525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125 761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94 659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205 555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205 555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 жилищной 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33 397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73 637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1 451 501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673 928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622 311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459 845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162 466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104 379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322 789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337 405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443 288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115 255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115 255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115 255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192 939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187 814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165 157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79 633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67 550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 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55 461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мероприятий в сфере молодежной 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268 678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268 678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268 678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268 678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200 457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136 029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64 428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64 428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64 428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423 550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420 375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420 375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420 375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131 763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162 046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162 046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162 046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152 955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-1 391 610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1 391 610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1 329 266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1 329 266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1 329 266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1 329 266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1 329 266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45/1-05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6 888 101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 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6 888 101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3 837 955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3 783 403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45/1-05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6 959 491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4 826 557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4 826 557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4 826 557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6 959 491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3 837 955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3 783 403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45/1-05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бюджентых программ развития районного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781"/>
        <w:gridCol w:w="1898"/>
        <w:gridCol w:w="1898"/>
        <w:gridCol w:w="63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45/1-05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секвестру в процесе исполнения местных бюджетов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161"/>
        <w:gridCol w:w="2819"/>
        <w:gridCol w:w="2819"/>
        <w:gridCol w:w="55"/>
        <w:gridCol w:w="3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45/1-05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и поселкового округа на 2016-2017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решения Тюлькубасского районного маслихата Южно-Казахстанской области от 30.11.2016 </w:t>
      </w:r>
      <w:r>
        <w:rPr>
          <w:rFonts w:ascii="Times New Roman"/>
          <w:b w:val="false"/>
          <w:i w:val="false"/>
          <w:color w:val="ff0000"/>
          <w:sz w:val="28"/>
        </w:rPr>
        <w:t>№ 7/1-06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422"/>
        <w:gridCol w:w="1026"/>
        <w:gridCol w:w="1026"/>
        <w:gridCol w:w="2847"/>
        <w:gridCol w:w="2085"/>
        <w:gridCol w:w="2085"/>
        <w:gridCol w:w="20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45/1-05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городами районного значения, селами, поселками, сельскими округами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7 - в редакции решения Тюлькубасского районного маслихата Южно-Казахстанской области от 30.11.2016 </w:t>
      </w:r>
      <w:r>
        <w:rPr>
          <w:rFonts w:ascii="Times New Roman"/>
          <w:b w:val="false"/>
          <w:i w:val="false"/>
          <w:color w:val="ff0000"/>
          <w:sz w:val="28"/>
        </w:rPr>
        <w:t>№ 7/1-06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1"/>
        <w:gridCol w:w="1537"/>
        <w:gridCol w:w="8132"/>
      </w:tblGrid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2016 год 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