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a910" w14:textId="8b0a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23 декабря 2014 года № 36-213-V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26 января 2015 года № 37-227-V. Зарегистрировано Департаментом юстиции Южно-Казахстанской области 29 января 2015 года № 2984.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2014 года № 36-213-V «О районном бюджете на 2015-2017 годы» (зарегистрировано в Реестре государственной регистрации нормативных правовых актов за № 2947, опубликовано 16 января 2015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10 365 777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1 798 240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8 551 088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10 365 777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- 34 141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34 141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 Талбидин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37-227-V от 26 января 2015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62"/>
        <w:gridCol w:w="767"/>
        <w:gridCol w:w="1079"/>
        <w:gridCol w:w="6420"/>
        <w:gridCol w:w="224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10 365 777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1 798 240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1 420 789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1 367 019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8 551 088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8 551 088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8 551 088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10 365 777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484 562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409 091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127 553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127 403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259 906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235 756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74 401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36 198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38 053</w:t>
            </w:r>
          </w:p>
        </w:tc>
      </w:tr>
      <w:tr>
        <w:trPr>
          <w:trHeight w:val="14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36 254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6 996 607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1 047 191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1 016 295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1 016 295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5 297 132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5 292 699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5 098 546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194 153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652 284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17 642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23 973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146 274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266 986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124 632</w:t>
            </w:r>
          </w:p>
        </w:tc>
      </w:tr>
      <w:tr>
        <w:trPr>
          <w:trHeight w:val="8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14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21 798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35 860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618 991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243 073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242 188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156 564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209 316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55 039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166 602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109 138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683 893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96 894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220 222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156 876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68 890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47 243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47 887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35 027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22 535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169 850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88 975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44 909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80 875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80 875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63 998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63 998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63 998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30 638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85 497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17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-34 141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37-227-V от 26 января 2015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825"/>
        <w:gridCol w:w="902"/>
        <w:gridCol w:w="6096"/>
        <w:gridCol w:w="253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8 612 473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1 929 543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1 524 375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1 454 268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6 654 365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6 654 365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6 654 365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8 612 473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5 229 325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4 304 522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4 300 379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4 147 067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643 826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286 667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286 667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567 214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37-227-V от 26 января 2015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825"/>
        <w:gridCol w:w="902"/>
        <w:gridCol w:w="6427"/>
        <w:gridCol w:w="220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8 081 544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2 042 196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1 631 082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1 556 066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6 008 782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6 008 782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6 008 782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8 081 544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5 702 630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4 419 176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4 415 033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4 261 721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957 332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392 956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37-227-V от 26 января 2015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бюджетных программ развития на 2015-2017 годы направленных на реализацию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5"/>
        <w:gridCol w:w="748"/>
        <w:gridCol w:w="826"/>
        <w:gridCol w:w="5048"/>
        <w:gridCol w:w="1598"/>
        <w:gridCol w:w="1579"/>
        <w:gridCol w:w="165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396 465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9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156 564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1 806 732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2 075 191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1 429 608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37-227-V от 26 января 2015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95"/>
        <w:gridCol w:w="925"/>
        <w:gridCol w:w="869"/>
        <w:gridCol w:w="6155"/>
        <w:gridCol w:w="2304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444 570,0</w:t>
            </w:r>
          </w:p>
        </w:tc>
      </w:tr>
      <w:tr>
        <w:trPr>
          <w:trHeight w:val="40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19 495,0</w:t>
            </w:r>
          </w:p>
        </w:tc>
      </w:tr>
      <w:tr>
        <w:trPr>
          <w:trHeight w:val="3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16 105,0</w:t>
            </w:r>
          </w:p>
        </w:tc>
      </w:tr>
      <w:tr>
        <w:trPr>
          <w:trHeight w:val="9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15 955,0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29 575,0</w:t>
            </w:r>
          </w:p>
        </w:tc>
      </w:tr>
      <w:tr>
        <w:trPr>
          <w:trHeight w:val="3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</w:p>
        </w:tc>
      </w:tr>
      <w:tr>
        <w:trPr>
          <w:trHeight w:val="9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19 276,0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19 490,0</w:t>
            </w:r>
          </w:p>
        </w:tc>
      </w:tr>
      <w:tr>
        <w:trPr>
          <w:trHeight w:val="9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19 490,0</w:t>
            </w:r>
          </w:p>
        </w:tc>
      </w:tr>
      <w:tr>
        <w:trPr>
          <w:trHeight w:val="6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19 490,0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21 989,0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9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6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8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21 139,0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16 611,0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24 865,0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19 520,0</w:t>
            </w:r>
          </w:p>
        </w:tc>
      </w:tr>
      <w:tr>
        <w:trPr>
          <w:trHeight w:val="8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4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3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9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6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156 882,0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</w:p>
        </w:tc>
      </w:tr>
      <w:tr>
        <w:trPr>
          <w:trHeight w:val="9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</w:p>
        </w:tc>
      </w:tr>
      <w:tr>
        <w:trPr>
          <w:trHeight w:val="6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</w:p>
        </w:tc>
      </w:tr>
      <w:tr>
        <w:trPr>
          <w:trHeight w:val="9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17 556,0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1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6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51 247,0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9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69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47 396,0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58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