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b299" w14:textId="490b2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государственных учреждений аппаратов акима города Шардара, сельских округов Шардаринского района и утверждении их положений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Южно-Казахстанской области от 8 января 2015 года № 3. Зарегистрировано Департаментом юстиции Южно-Казахстанской области 2 февраля 2015 года № 2996. Утратило силу постановлением акимата Шардаринского района Южно-Казахстанской области от 29 апреля 2016 года № 206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Шардаринского района Южно-Казахстанской области от 29.04.2016 № 206.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акимат Шардаринского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государственное учреждение "Аппарат акима города Шардара" в государственное учреждение "Аппарат акима города Шардара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государственное учреждение "Аппарат акима аульного округа Кауысбека Турысбекова" в государственное учреждение "Аппарат акима сельского округа Кауысбека Турысбекова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государственное учреждение "Аппарат акима аульного округа Коссейт" в государственное учреждение "Аппарат акима сельского округа Коссейт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государственное учреждение "Аппарат акима аульного округа Коксу" в государственное учреждение "Аппарат акима сельского округа Коксу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государственное учреждение "Аппарат акима аульного округа Узын-ата" в государственное учреждение "Аппарат акима сельского округа Узын-ата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коммунальное государственное учреждение "Аппарат акима аульного округа Алатау батыр" акимата Шардаринского района в государственное учреждение "Аппарат акима сельского округа Алатау батыр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государственное учреждение "Аппарат акима аульного округа Кызылкум" в государственное учреждение "Аппарат акима сельского округа Кызылкум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государственное учреждение "Аппарат акима аульного округа Суткент" в государственное учреждение "Аппарат акима сельского округа Суткент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государственное учреждение "Аппарат акима аульного округа Акшенгелди" в государственное учреждение "Аппарат акима сельского округа Акшенгелди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государственное учреждение "Аппарат акима аульного округа Достык" в государственное учреждение "Аппарат акима сельского округа Достык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государственное учреждение "Аппарат акима аульного округа Жаушыкум" в государственное учреждение "Аппарат акима сельского округа Жаушыкум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города Шардара Шардаринского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Кауысбека Турысбекова Шардаринского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Коссеит Шардаринского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Коксу Шардаринского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Узын ата Шардаринского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Алатау батыр Шардаринского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Кызылкум Шардаринского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Суткент Шардаринского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Акшенгелди Шардаринского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Достык Шардаринского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Жаушыкум Шардаринского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"Аппарата акима Шардаринского района" в порядке, установленном законодательным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Шардаринского района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Шардаринского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руководителя аппарата акима района Анашбекова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Айтуреев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2015 года № 3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города Шардара Шардаринского района"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Приложение 1 - в редакции постановления акимата Шардаринского района Южно-Казахстанской области от 12.03.2015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города Шардара Шардаринского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города Шардара Шардаринского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города Шардара Шардаринского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города Шардара Шардаринского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города Шардара Шардаринского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города Шардара Шардаринского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города Шардара Шардаринского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""Аппарат акима города Шардара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города Шардара Шардаринского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161400, Шардаринский район, г.Шардара, ул. С.Аширова, дом №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города Шардара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города Шардара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города Шардара Шардаринского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города Шардара Шардаринского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города Шардара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города Шардара Шардаринского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города Шардара Шардаринского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города Шардара Шардаринского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города Шардара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проводит инвентаризацию жилищного фонда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городского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Шардаринского района Южно-Казахстанской области от 23.02.2016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города Шардара Шардаринского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города Шардара Шардаринского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города Шардара Шардаринского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города Шардара Шардаринского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города Шардара Шардаринского района" назначается на должность и освобождается от должности акимом Шардаринского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города Шардара Шардаринского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города Шардара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города Шардара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города Шардара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города Шардара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города Шардара Шардаринского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города Шардара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города Шардара Шардаринского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города Шардара Шардаринского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города Шардара Шардаринского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города Шардара Шардаринского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города Шардара Шардаринского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города Шардара Шардаринского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города Шардара Шардаринского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Государственное коммунальное казенное предприятие "Детский сад "Балбобек" аппарата акима города Шардара акимата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коммунальное казенное предприятие "Детский сад № 8 "Балапан" аппарата акима города Шардара акимата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коммунальное казенное предприятие "Детский сад № 1 "Таншолпан" аппарата акима города Шардара акимата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комунальное казенное предприятие "Детский сад "Арайлым" аппарата акима города Шардара акимата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коммунальное казенное предприятие "Детский сад "Балауса" аппарата акима города Шардара акимата Шардаринского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2015 года № 3</w:t>
            </w:r>
          </w:p>
        </w:tc>
      </w:tr>
    </w:tbl>
    <w:bookmarkStart w:name="z4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сельского округа Кауысбека Турысбекова Шардаринского района"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Приложение 2 - в редакции постановления акимата Шардаринского района Южно-Казахстанской области от 12.03.2015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Кауысбека Турысбекова Шардаринского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Кауысбека Турысбекова Шардаринского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Кауысбека Турысбекова Шардаринского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Кауысбека Турысбекова Шардаринского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Кауысбека Турысбекова Шардаринского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Кауысбека Турысбекова Шардаринского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Кауысбека Турысбекова Шардаринского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Кауысбека Турысбекова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Кауысбека Турысбекова Шардаринского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161401, Шардаринский район, сельский округ Кауысбека Турысбекова, ул. С. Карабекова №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Кауысбека Турысбекова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Кауысбека Турысбекова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Кауысбека Турысбекова Шардаринского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Кауысбека Турысбекова Шардаринского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Кауысбека Турысбекова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Кауысбека Турысбекова Шардаринского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Кауысбека Турысбекова Шардаринского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Кауысбека Турысбекова Шардаринского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Кауысбека Турысбекова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проводит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Шардаринского района Южно-Казахстанской области от 23.02.2016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Кауысбека Турысбекова Шардаринского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Кауысбека Турысбекова Шардаринского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Кауысбека Турысбекова Шардаринского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Кауысбека Турысбекова Шардаринского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Кауысбека Турысбекова Шардаринского района" назначается на должность и освобождается от должности акимом Шардаринского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Кауысбека Турысбекова Шардаринского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Кауысбека Турысбекова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Кауысбека Турысбекова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Кауысбека Турысбекова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Кауысбека Турысбекова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Кауысбека Турысбекова Шардаринского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Кауысбека Турысбекова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Кауысбека Турысбекова Шардаринского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Кауысбека Турысбекова Шардаринского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Кауысбека Турысбекова Шардаринского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Кауысбека Турысбекова Шардаринского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Кауысбека Турысбекова Шардаринского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сельского округа Кауысбека Турысбекова Шардаринского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сельского округа Кауысбека Турысбекова Шардаринского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организаций, находящихся в ведении государственного органа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Государственное коммунальное казенное предприятие "Детский сад "Каусар" аппарата акима сельского округа Кауысбека Турысбекова акимата Шардаринского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- 3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2015 года № 3</w:t>
            </w:r>
          </w:p>
        </w:tc>
      </w:tr>
    </w:tbl>
    <w:bookmarkStart w:name="z7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сельского округа Коссейт Шардаринского района"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3 - в редакции постановления акимата Шардаринского района Южно-Казахстанской области от 12.03.2015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Коссейт Шардаринского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Коссейт Шардаринского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Коссейт Шардаринского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Коссейт Шардаринского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Коссейт Шардаринского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Коссейт Шардаринского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Коссейт Шардаринского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Коссейт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Коссейт Шардаринского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161407, Шардаринский район, село Коссейт, ул. Конаева б/н.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Коссейт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Коссейт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Коссейт Шардаринского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Коссейт Шардаринского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Коссейт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Коссейт Шардаринского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Коссейт Шардаринского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Коссейт Шардаринского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Коссейт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проводит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Шардаринского района Южно-Казахстанской области от 23.02.2016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Коссейт Шардаринского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Коссейт Шардаринского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Коссейт Шардаринского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Коссейт Шардаринского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Коссейт Шардаринского района" назначается на должность и освобождается от должности акимом Шардаринского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Коссейт Шардаринского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Коссейт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Коссейт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Коссейт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Коссейт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Коссейт Шардаринского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Коссейт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Коссейт Шардаринского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Коссейт Шардаринского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Коссейт Шардаринского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Коссейт Шардаринского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Коссейт Шардаринского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сельского округа Коссейт Шардаринского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сельского округа Коссейт Шардаринского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организаций, находящихся в ведении государственного органа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Государственное коммунальное казенное предприятие "Детский сад "Балдырган" аппарата акима сельского округа Коссейт акимата Шардаринского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- 4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2015 года № 3</w:t>
            </w:r>
          </w:p>
        </w:tc>
      </w:tr>
    </w:tbl>
    <w:bookmarkStart w:name="z10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сельского округа Коксу Шардаринского района"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4 - в редакции постановления акимата Шардаринского района Южно-Казахстанской области от 12.03.2015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Коксу Шардаринского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Коксу Шардаринского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Коксу Шардаринского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Коксу Шардаринского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Коксу Шардаринского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Коксу Шардаринского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Коксу Шардаринского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Коксу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Коксу Шардаринского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161409, Шардаринский район, село Коксу, ул. К. Сатбаев, дом №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Коксу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Коксу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Коксу Шардаринского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Коксу Шардаринского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Коксу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Коксу Шардаринского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Коксу Шардаринского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Коксу Шардаринского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Коксу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проводит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Шардаринского района Южно-Казахстанской области от 23.02.2016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Коксу Шардаринского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Коксу Шардаринского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Коксу Шардаринского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Коксу Шардаринского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Коксу Шардаринского района" назначается на должность и освобождается от должности акимом Шардаринского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Коксу Шардаринского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Коксу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Коксу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Коксу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Коксу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Коксу Шардаринского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Коксу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Коксу Шардаринского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Коксу Шардаринского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Коксу Шардаринского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Коксу Шардаринского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""Аппарат акима сельского округа Коксу Шардаринского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Коксу Шардаринского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Реорганизация и упразднение государственного органа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сельского округа Коксу Шардаринского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организаций, находящихся в ведении государственного органа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Государственное коммунальное казенное предприятие "Детский сад "Карлыгаш" аппарата акима сельского округа Коксу акимата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коммунальное казенное предприятие "Детский сад "Айлин" аппарата акима сельского округа Коксу акимата Шардаринского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Глава с изменениями, внесенными постановлением акимата Шардаринского района Южно-Казахстанской области от 29.09.2015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2015 года № 3</w:t>
            </w:r>
          </w:p>
        </w:tc>
      </w:tr>
    </w:tbl>
    <w:bookmarkStart w:name="z1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сельского округа Узын-ата Шардаринского района"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постановления акимата Шардаринского района Южно-Казахстанской области от 12.03.2015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Узын-ата Шардаринского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Узын-ата Шардаринского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Узын-ата Шардаринского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Узын-ата Шардаринского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Узын-ата Шардаринского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Узын-ата Шардаринского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Узын-ата Шардаринского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Узын-ата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Узын-ата Шардаринского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161413, Шардаринский район, село Узын-ата, ул. Ынтымак дом № 2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Узын-ата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Узын-ата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Узын-ата Шардаринского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Узын-ата Шардаринского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Узын-ата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Узын-ата Шардаринского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Узын-ата Шардаринского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Узын-ата Шардаринского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Узын-ата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проводит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Шардаринского района Южно-Казахстанской области от 23.02.2016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Узын-ата Шардаринского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Узын-ата Шардаринского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Узын-ата Шардаринского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Узын-ата Шардаринского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Узын-ата Шардаринского района" назначается на должность и освобождается от должности акимом Шардаринского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Узын-ата Шардаринского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Узын-ата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Узын-ата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Узын-ата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Узын-ата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Узын-ата Шардаринского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Узын-ата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Узын-ата Шардаринского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Узын-ата Шардаринского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Узын-ата Шардаринского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Узын-ата Шардаринского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Узын-ата Шардаринского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Узын-ата Шардаринского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сельского округа Узын-ата Шардаринского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органа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Государственное коммунальное казенное предприятие "Детский сад "Куаныш" аппарата акима сельского округа Узыната акимата Шардаринского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- 6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2015 года № 3</w:t>
            </w:r>
          </w:p>
        </w:tc>
      </w:tr>
    </w:tbl>
    <w:bookmarkStart w:name="z17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сельского округа Алатау батыра Шардаринского района"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6 - в редакции постановления акимата Шардаринского района Южно-Казахстанской области от 12.03.2015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Алатау батыра Шардаринского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Алатау батыра Шардаринского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Алатау батыра Шардаринского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Алатау батыра Шардаринского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Алатау батыра Шардаринского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Алатау батыра Шардаринского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Алатау батыра Шардаринского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Алатау батыра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Алатау батыра Шардаринского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161400, Шардаринский район, село Алатау батыр, ул. Кисабекова б/н.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Алатау батыра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Алатау батыра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Алатау батыра Шардаринского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Алатау батыра Шардаринского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Алатау батыра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сельского округа Алатау батыра Шардаринского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Алатау батыра Шардаринского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Алатау батыра Шардаринского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Алатау батыра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проводит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Шардаринского района Южно-Казахстанской области от 23.02.2016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Алатау батыра Шардаринского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Алатау батыра Шардаринского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Алатау батыра Шардаринского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Алатау батыра Шардаринского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Алатау батыра Шардаринского района" назначается на должность и освобождается от должности акимом Шардаринского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Алатау батыра Шардаринского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Алатау батыра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Алатау батыра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Алатау батыра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Алатау батыра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Алатау батыра Шардаринского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Алатау батыра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Алатау батыра Шардаринского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Алатау батыра Шардаринского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Алатау батыра Шардаринского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Алатау батыра Шардаринского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Алатау батыра Шардаринского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сельского округа Алатау батыра Шардаринского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сельского округа Алатау батыра Шардаринского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органа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Государственное коммунальное казенное предприятие "Детский сад ясли "Балдаурен" аппарата акима сельского округа Алатау батыр акимата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коммунальное казенное предприятие "Детский сад "Байшешек" аппарата акима сельского округа Алатау батыр акимата Шардаринского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2015 года № 3</w:t>
            </w:r>
          </w:p>
        </w:tc>
      </w:tr>
    </w:tbl>
    <w:bookmarkStart w:name="z20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сельского округа Кызылкум Шардаринского района"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7 - в редакции постановления акимата Шардаринского района Южно-Казахстанской области от 12.03.2015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Кызылкум Шардаринского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Кызылкум Шардаринского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Кызылкум Шардаринского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Кызылкум Шардаринского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Кызылкум Шардаринского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Кызылкум Шардаринского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Кызылкум Шардаринского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Кызылкум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Кызылкум Шардаринского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161410, Шардаринский район, сельский округ Кызылкум, улица А.Молдагулова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Кызылкум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Кызылкум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Кызылкум Шардаринского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Кызылкум Шардаринского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Кызылкум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Кызылкум Шардаринского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Кызылкум Шардаринского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Кызылкум Шардаринского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Кызылкум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проводит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Шардаринского района Южно-Казахстанской области от 23.02.2016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Кызылкум Шардаринского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Кызылкум Шардаринского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Кауысбека Турысбекова Шардаринского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Кызылкум Шардаринского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Кызылкум Шардаринского района" назначается на должность и освобождается от должности акимом Шардаринского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Кызылкум Шардаринского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Кызылкум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Кызылкум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Кызылкум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Кызылкум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Кызылкум Шардаринского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Кызылкум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Кызылкум Шардаринского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Кызылкум Шардаринского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Кызылкум Шардаринского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Кызылкум Шардаринского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Кызылкум Шардаринского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Кызылкум Шардаринского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сельского округа Кызылкум Шардаринского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- 8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2015 года № 3</w:t>
            </w:r>
          </w:p>
        </w:tc>
      </w:tr>
    </w:tbl>
    <w:bookmarkStart w:name="z23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сельского округа Суткент Шардаринского района"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8 - в редакции постановления акимата Шардаринского района Южно-Казахстанской области от 12.03.2015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Суткент Шардаринского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Суткент Шардаринского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Суткент Шардаринского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Суткент Шардаринского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Суткент Шардаринского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Суткент Шардаринского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Суткент Шардаринского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Суткент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Суткент Шардаринского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161400, Шардаринский район, село Суткент, ул. Токсанбаева дом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Суткент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Суткент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Суткент Шардаринского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Суткент Шардаринского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Суткент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Суткент Шардаринского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Суткент Шардаринского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Суткент Шардаринского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Суткент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проводит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Шардаринского района Южно-Казахстанской области от 23.02.2016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Суткент Шардаринского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Суткент Шардаринского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Суткент Шардаринского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Суткент Шардаринского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Суткент Шардаринского района" назначается на должность и освобождается от должности акимом Шардаринского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Суткент Шардаринского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Суткент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Суткент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Суткент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Суткент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Суткент Шардаринского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Суткент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Суткент Шардаринского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Суткент Шардаринского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Суткент Шардаринского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Суткент Шардаринского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Суткент Шардаринского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Суткент Шардаринского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сельского округа Суткент Шардаринского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организаций, находящихся в ведении государственного органа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Государственное коммунальное казенное предприятие "Детский сад "Булдиршин" аппарата акима сельского округа Суткент акимата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- 9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2015 года № 3</w:t>
            </w:r>
          </w:p>
        </w:tc>
      </w:tr>
    </w:tbl>
    <w:bookmarkStart w:name="z27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сельского округа Акшенгелди Шардаринского района"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9 - в редакции постановления акимата Шардаринского района Южно-Казахстанской области от 12.03.2015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Акшенгелди Шардаринского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Акшенгелди Шардаринского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Акшенгелди Шардаринского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Акшенгелди Шардаринского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Акшенгелди Шардаринского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Акшенгелди Шардаринского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Акшенгелди Шардаринского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Акшенгелди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Акшенгелди Шардаринского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161415, Шардаринский район, село Акшенгелди, ул. Орталык, дом №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Акшенгелди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Акшенгелди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Акшенгелди Шардаринского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Акшенгелди Шардаринского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Акшенгелди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Акшенгелди Шардаринского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Акшенгелди Шардаринского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""Аппарат акима сельского округа Акшенгелди Шардаринского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Акшенгелди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проводит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Шардаринского района Южно-Казахстанской области от 23.02.2016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Акшенгелди Шардаринского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Акшенгелди Шардаринского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Акшенгелди Шардаринского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Акшенгелди Шардаринского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Акшенгелди Шардаринского района" назначается на должность и освобождается от должности акимом Шардаринского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Акшенгелди Шардаринского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Акшенгелди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Акшенгелди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Акшенгелди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Акшенгелди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Акшенгелди Шардаринского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Акшенгелди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Акшенгелди Шардаринского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Акшенгелди Шардаринского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Акшенгелди Шардаринского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Акшенгелди Шардаринского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Акшенгелди Шардаринского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Акшенгелди Шардаринского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сельского округа Акшенгелди Шардаринского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органа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Государственное коммунальное казенное предприятие "Детский сад "Динара" аппарата акима сельского округа Акшенгелди акимата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коммунальное казенное предприятие "Детский сад "Карлыгаш" аппарата акима сельского округа Акшенгелди акимата Шардаринского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Глава с изменениями, внесенными постановлением акимата Шардаринского района Южно-Казахстанской области от 29.09.2015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- 10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2015 года № 3</w:t>
            </w:r>
          </w:p>
        </w:tc>
      </w:tr>
    </w:tbl>
    <w:bookmarkStart w:name="z30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сельского округа Достык Шардаринского района"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10 - в редакции постановления акимата Шардаринского района Южно-Казахстанской области от 12.03.2015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Достык Шардаринского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Достык Шардаринского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Достык Шардаринского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Достык Шардаринского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Достык Шардаринского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Достык Шардаринского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Достык Шардаринского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Достык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Достык Шардаринского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161405, Шардаринский район, сельский округ Достык, улица Казыбек би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Достык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Достык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Достык Шардаринского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Достык Шардаринского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Достык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Достык Шардаринского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Достык Шардаринского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Достык Шардаринского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Достык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проводит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Шардаринского района Южно-Казахстанской области от 23.02.2016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Достык Шардаринского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Достык Шардаринского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Достык Шардаринского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Достык Шардаринского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Достык Шардаринского района" назначается на должность и освобождается от должности акимом Шардаринского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Достык Шардаринского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Достык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Достык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Достык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Достык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Достык Шардаринского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Достык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Достык Шардаринского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Достык Шардаринского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Достык Шардаринского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Достык Шардаринского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Достык Шардаринского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Достык Шардаринского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"Аппарат акима сельского округа Достык Шардаринского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- 11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2015 года № 3</w:t>
            </w:r>
          </w:p>
        </w:tc>
      </w:tr>
    </w:tbl>
    <w:bookmarkStart w:name="z33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сельского округа Жаушыкум Шардаринского района"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11 - в редакции постановления акимата Шардаринского района Южно-Казахстанской области от 12.03.2015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сельского округа Жаушыкум Шардаринского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сельского округа Жаушыкум Шардаринского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сельского округа Жаушыкум Шардаринского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сельского округа Жаушыкум Шардаринского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сельского округа Жаушыкум Шардаринского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сельского округа Жаушыкум Шардаринского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сельского округа Жаушыкум Шардаринского района"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сельского округа Жаушыкум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сельского округа Жаушыкум Шардаринского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нахождение юридического лица: Южно-Казахстанская область, индекс 161406, Шардаринский район, село Жаушыкум, ул. Жаушыкум б/н.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сельского округа Жаушыкум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сельского округа Жаушыкум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сельского округа Жаушыкум Шардаринского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сельского округа Жаушыкум Шардаринского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Жаушыкум Шардаринского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"Аппарат акима сельского округа Жаушыкум Шардаринского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сельского округа Жаушыкум Шардаринского района":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сельского округа Жаушыкум Шардаринского района":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сельского округа Жаушыкум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проводит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регулирует вопросы административно-территориального устройства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Шардаринского района Южно-Казахстанской области от 23.02.2016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сельского округа Жаушыкум Шардаринского района"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сельского округа Жаушыкум Шардаринского района"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сельского округа Жаушыкум Шардаринского района"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сельского округа Жаушыкум Шардаринского района"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сельского округа Жаушыкум Шардаринского района" назначается на должность и освобождается от должности акимом Шардаринского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сельского округа Жаушыкум Шардаринского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сельского округа Жаушыкум Шардаринского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сельского округа Жаушыкум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сельского округа Жаушыкум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сельского округа Жаушыкум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сельского округа Жаушыкум Шардаринского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сельского округа Жаушыкум Шардаринского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сельского округа Жаушыкум Шардаринского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сельского округа Жаушыкум Шардаринского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сельского округа Жаушыкум Шардаринского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сельского округа Жаушыкум Шардаринского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сельского округа Жаушыкум Шардаринского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сельского округа Жаушыкум Шардаринского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Реорганизация и упразднение государственного органа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сельского округа Жаушыкум Шардаринского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