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a3b5" w14:textId="4b0a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акима Шардаринского района, аппаратов акима сельских округов, города Шардара и испольнительных органов, финансируемых из районного бюджета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26 января 2015 года № 33. Зарегистрировано Департаментом юстиции Южно-Казахстанской области 26 февраля 2015 года № 3058. Утратило силу постановлением акимата Шардаринского района Южно-Казахстанской области от 8 апреля 2015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Шардаринского района Южно-Казахстанской области от 08.04.2015 № 145.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 приказом исполняющего обязанности председателя Агентства Республики Казахстан по делам государственной службы от 5 июня 2014 года № 04-2-4/93,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акима Шардаринского района, аппаратов акима сельских округов, города Шардара и испольнительных органов, финансируемых из районного бюджета корпуса «Б»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персонального управления аппарата акима Шардаринского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Шардаринского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Шардаринского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Шардаринского района Анашбекова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Айтуреев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аппарата акима Шардаринского района, аппаратов акима сельских округов, города Шардара и испольнительных органов, финансируемых из районного бюджета корпуса «Б»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-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(далее - служащие) аппарата акима Шардаринского района, аппаратов акима сельских округов, города Шардара и испольнительных органов, финансируемых из районного бюджета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служащих категории Е-1, Е-2, Е-3, Е-R-1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оценки выработываются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служащим оценки «эффективно»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для служащих категории Е-1, Е-2, Е-3, Е-R-1 явлеяется аким района, для категории Е-4, Е-R-1, Е-R-2, Е-R-3, Е-R-4, Е-R-5, Е-G-1, Е-G-2, Е-G-3 –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по управлению персоналом аппарата акима района (далее – отдел по управлению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участие в голосовании и принятии решений по данному служащему.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уведомляет служащего, подлежащего оценке, а также лиц, указанных в подпунктах 1) и 2)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 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14.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по управлению персоналом, ознакамливает служащего с заполненным оценочным листом и направляет заполненный оценочный лист в отдел по управлению по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листам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документов на заседание Комиссии. В этом случае работником отдела по управлению персоналом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отделом по управлением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по управлению персоналом в течение двух рабочих дней со дня их получения от отдела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Отдел по управлению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 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 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Итоговая оценка служащего вычисляется отделом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а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 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по управлению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пересморте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Отдел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отдела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 </w:t>
      </w:r>
    </w:p>
    <w:bookmarkEnd w:id="14"/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Информация о принятом решении предоставляется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 Шардаринского района, аппаратов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 сельских округов, города Шардара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испольнительных органов,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районного бюджета корпуса «Б»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777"/>
        <w:gridCol w:w="844"/>
        <w:gridCol w:w="3033"/>
        <w:gridCol w:w="14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Инициативность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исполнения должностных обязанностей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эитки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Ознокомлен(а):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Руководитель(Ф.И.О.)_______________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</w:tr>
    </w:tbl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 Шардаринского района, аппаратов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 сельских округов, города Шардара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испольнительных органов,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корпуса «Б»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48"/>
        <w:gridCol w:w="6793"/>
        <w:gridCol w:w="2513"/>
        <w:gridCol w:w="16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Подчиненный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мативировать к работе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эитки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работать в команде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 Шардаринского района, аппаратов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 сельских округов, города Шардара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испольнительных органов,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корпуса «Б»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3358"/>
        <w:gridCol w:w="3032"/>
        <w:gridCol w:w="3094"/>
        <w:gridCol w:w="1524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непосредственного руководителя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Круговая оценка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оценка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Комиссии: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(Ф.И.О)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