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64706" w14:textId="45647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23 декабря 2014 года № 36-213-V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27 марта 2015 года № 40-242-V. Зарегистрировано Департаментом юстиции Южно-Казахстанской области 6 апреля 2015 года № 3109. Утратило силу в связи с истечением срока применения - (письмо Шардаринского районного маслихата Южно-Казахстанской области от 14 января 2016 года № 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Шардаринского районного маслихата Южно-Казахстанской области от 14.01.2016 № 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19 марта 2015 года № 36/291-V «О внесении изменений и дополнений в решение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регистрации нормативных правовых актов за № 3084,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23 декабря 2014 года № 36-213-V «О районном бюджете на 2015-2017 годы» (зарегистрировано в Реестре государственной регистрации нормативных правовых актов за № 2947, опубликовано 16 января 2015 года в газете «Шартарап-Шарайна»)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Шардаринского района на 2015-2017 годы согласно приложениям 1, 2,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9 367 181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1 798 240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2 852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13 597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7 552 492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9 403 313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34 141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38 649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4 508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приобретению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- 70 273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70 273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38 649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4 508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36 132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           К. Абдикерим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Бердибеков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40-242-V от 27 марта 2015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36-213-V от 23 декабря 2014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767"/>
        <w:gridCol w:w="927"/>
        <w:gridCol w:w="986"/>
        <w:gridCol w:w="6326"/>
        <w:gridCol w:w="2267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9 367 181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1 798 240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176 116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176 116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167 918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167 918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1 420 789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1 367 019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9 070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40 100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25 317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9 076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11 589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11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2 852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13 597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13 057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13 057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7 552 492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7 552 492</w:t>
            </w:r>
          </w:p>
        </w:tc>
      </w:tr>
      <w:tr>
        <w:trPr>
          <w:trHeight w:val="3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7 552 492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9 403 313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458 409</w:t>
            </w:r>
          </w:p>
        </w:tc>
      </w:tr>
      <w:tr>
        <w:trPr>
          <w:trHeight w:val="8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385 982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20 550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20 200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119 924</w:t>
            </w:r>
          </w:p>
        </w:tc>
      </w:tr>
      <w:tr>
        <w:trPr>
          <w:trHeight w:val="6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119 274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245 508</w:t>
            </w:r>
          </w:p>
        </w:tc>
      </w:tr>
      <w:tr>
        <w:trPr>
          <w:trHeight w:val="8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220 908</w:t>
            </w:r>
          </w:p>
        </w:tc>
      </w:tr>
      <w:tr>
        <w:trPr>
          <w:trHeight w:val="3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24 600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71 357</w:t>
            </w:r>
          </w:p>
        </w:tc>
      </w:tr>
      <w:tr>
        <w:trPr>
          <w:trHeight w:val="9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34 664</w:t>
            </w:r>
          </w:p>
        </w:tc>
      </w:tr>
      <w:tr>
        <w:trPr>
          <w:trHeight w:val="11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34 514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36 693</w:t>
            </w:r>
          </w:p>
        </w:tc>
      </w:tr>
      <w:tr>
        <w:trPr>
          <w:trHeight w:val="14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34 354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2 339</w:t>
            </w:r>
          </w:p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53 378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14 333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14 333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14 333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39 045</w:t>
            </w:r>
          </w:p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39 045</w:t>
            </w:r>
          </w:p>
        </w:tc>
      </w:tr>
      <w:tr>
        <w:trPr>
          <w:trHeight w:val="6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39 045</w:t>
            </w:r>
          </w:p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6 245 892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848 586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443 843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25 671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418 172</w:t>
            </w:r>
          </w:p>
        </w:tc>
      </w:tr>
      <w:tr>
        <w:trPr>
          <w:trHeight w:val="3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404 743</w:t>
            </w:r>
          </w:p>
        </w:tc>
      </w:tr>
      <w:tr>
        <w:trPr>
          <w:trHeight w:val="6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404 743</w:t>
            </w:r>
          </w:p>
        </w:tc>
      </w:tr>
      <w:tr>
        <w:trPr>
          <w:trHeight w:val="6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4 773 177</w:t>
            </w:r>
          </w:p>
        </w:tc>
      </w:tr>
      <w:tr>
        <w:trPr>
          <w:trHeight w:val="6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4 433</w:t>
            </w:r>
          </w:p>
        </w:tc>
      </w:tr>
      <w:tr>
        <w:trPr>
          <w:trHeight w:val="6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4 433</w:t>
            </w:r>
          </w:p>
        </w:tc>
      </w:tr>
      <w:tr>
        <w:trPr>
          <w:trHeight w:val="3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4 768 744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4 594 515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174 229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624 129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271 007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16 539</w:t>
            </w:r>
          </w:p>
        </w:tc>
      </w:tr>
      <w:tr>
        <w:trPr>
          <w:trHeight w:val="11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39 521</w:t>
            </w:r>
          </w:p>
        </w:tc>
      </w:tr>
      <w:tr>
        <w:trPr>
          <w:trHeight w:val="8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1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23 973</w:t>
            </w:r>
          </w:p>
        </w:tc>
      </w:tr>
      <w:tr>
        <w:trPr>
          <w:trHeight w:val="8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20 952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169 222</w:t>
            </w:r>
          </w:p>
        </w:tc>
      </w:tr>
      <w:tr>
        <w:trPr>
          <w:trHeight w:val="8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353 122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353 122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259 733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221 732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221 732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</w:p>
        </w:tc>
      </w:tr>
      <w:tr>
        <w:trPr>
          <w:trHeight w:val="6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13 782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24 952</w:t>
            </w:r>
          </w:p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124 632</w:t>
            </w:r>
          </w:p>
        </w:tc>
      </w:tr>
      <w:tr>
        <w:trPr>
          <w:trHeight w:val="14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21 798</w:t>
            </w:r>
          </w:p>
        </w:tc>
      </w:tr>
      <w:tr>
        <w:trPr>
          <w:trHeight w:val="8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8 781</w:t>
            </w:r>
          </w:p>
        </w:tc>
      </w:tr>
      <w:tr>
        <w:trPr>
          <w:trHeight w:val="6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34 827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34 827</w:t>
            </w:r>
          </w:p>
        </w:tc>
      </w:tr>
      <w:tr>
        <w:trPr>
          <w:trHeight w:val="8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33 667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574 714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253 073</w:t>
            </w:r>
          </w:p>
        </w:tc>
      </w:tr>
      <w:tr>
        <w:trPr>
          <w:trHeight w:val="8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6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252 188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85 624</w:t>
            </w:r>
          </w:p>
        </w:tc>
      </w:tr>
      <w:tr>
        <w:trPr>
          <w:trHeight w:val="8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166 564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155 039</w:t>
            </w:r>
          </w:p>
        </w:tc>
      </w:tr>
      <w:tr>
        <w:trPr>
          <w:trHeight w:val="8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155 039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55 039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166 602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8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166 034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29 496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27 400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109 138</w:t>
            </w:r>
          </w:p>
        </w:tc>
      </w:tr>
      <w:tr>
        <w:trPr>
          <w:trHeight w:val="3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619 893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97 636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82 636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82 636</w:t>
            </w:r>
          </w:p>
        </w:tc>
      </w:tr>
      <w:tr>
        <w:trPr>
          <w:trHeight w:val="8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412 898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212 898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12 557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5 150</w:t>
            </w:r>
          </w:p>
        </w:tc>
      </w:tr>
      <w:tr>
        <w:trPr>
          <w:trHeight w:val="3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150 167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12 149</w:t>
            </w:r>
          </w:p>
        </w:tc>
      </w:tr>
      <w:tr>
        <w:trPr>
          <w:trHeight w:val="8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29 386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3 489</w:t>
            </w:r>
          </w:p>
        </w:tc>
      </w:tr>
      <w:tr>
        <w:trPr>
          <w:trHeight w:val="6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62 863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51 580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42 245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9 335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11 283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11 283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46 496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13 680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13 530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32 816</w:t>
            </w:r>
          </w:p>
        </w:tc>
      </w:tr>
      <w:tr>
        <w:trPr>
          <w:trHeight w:val="11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21 591</w:t>
            </w:r>
          </w:p>
        </w:tc>
      </w:tr>
      <w:tr>
        <w:trPr>
          <w:trHeight w:val="3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10 925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717 145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717 145</w:t>
            </w:r>
          </w:p>
        </w:tc>
      </w:tr>
      <w:tr>
        <w:trPr>
          <w:trHeight w:val="8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717 145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717 145</w:t>
            </w:r>
          </w:p>
        </w:tc>
      </w:tr>
      <w:tr>
        <w:trPr>
          <w:trHeight w:val="9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159 688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91 888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7 886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7 886</w:t>
            </w:r>
          </w:p>
        </w:tc>
      </w:tr>
      <w:tr>
        <w:trPr>
          <w:trHeight w:val="3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49 063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19 102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5 425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</w:p>
        </w:tc>
      </w:tr>
      <w:tr>
        <w:trPr>
          <w:trHeight w:val="9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8 182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11 673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34 939</w:t>
            </w:r>
          </w:p>
        </w:tc>
      </w:tr>
      <w:tr>
        <w:trPr>
          <w:trHeight w:val="8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34 789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8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67 800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67 800</w:t>
            </w:r>
          </w:p>
        </w:tc>
      </w:tr>
      <w:tr>
        <w:trPr>
          <w:trHeight w:val="3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67 800</w:t>
            </w:r>
          </w:p>
        </w:tc>
      </w:tr>
      <w:tr>
        <w:trPr>
          <w:trHeight w:val="6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29 078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29 078</w:t>
            </w:r>
          </w:p>
        </w:tc>
      </w:tr>
      <w:tr>
        <w:trPr>
          <w:trHeight w:val="6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29 078</w:t>
            </w:r>
          </w:p>
        </w:tc>
      </w:tr>
      <w:tr>
        <w:trPr>
          <w:trHeight w:val="9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28 928</w:t>
            </w:r>
          </w:p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170 828</w:t>
            </w:r>
          </w:p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170 828</w:t>
            </w:r>
          </w:p>
        </w:tc>
      </w:tr>
      <w:tr>
        <w:trPr>
          <w:trHeight w:val="8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170 828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170 828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97 366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11 869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11 869</w:t>
            </w:r>
          </w:p>
        </w:tc>
      </w:tr>
      <w:tr>
        <w:trPr>
          <w:trHeight w:val="9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10 986</w:t>
            </w:r>
          </w:p>
        </w:tc>
      </w:tr>
      <w:tr>
        <w:trPr>
          <w:trHeight w:val="3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85 497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6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6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37 660</w:t>
            </w:r>
          </w:p>
        </w:tc>
      </w:tr>
      <w:tr>
        <w:trPr>
          <w:trHeight w:val="17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концессионых проектов, консультативное сопровождение концессионных проектов и проведение его экспертизы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36 125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17 184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17 184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17 184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13 467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3 717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34 141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-70 273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70 273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36 132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40-242-V от 27 марта 2015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36-213-V от 23 декабря 2014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768"/>
        <w:gridCol w:w="770"/>
        <w:gridCol w:w="928"/>
        <w:gridCol w:w="6397"/>
        <w:gridCol w:w="2370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9 067 949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1 929 543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189 233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189 233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180 566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180 566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1 524 375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1 454 268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11 588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52 104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6 415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26 621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9 802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5 832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10 822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11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8 748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8 748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25 484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24 901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24 901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7 109 841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7 109 841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7 109 841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9 067 949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438 146</w:t>
            </w:r>
          </w:p>
        </w:tc>
      </w:tr>
      <w:tr>
        <w:trPr>
          <w:trHeight w:val="8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401 226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19 722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19 432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145 198</w:t>
            </w:r>
          </w:p>
        </w:tc>
      </w:tr>
      <w:tr>
        <w:trPr>
          <w:trHeight w:val="6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118 951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26 247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236 306</w:t>
            </w:r>
          </w:p>
        </w:tc>
      </w:tr>
      <w:tr>
        <w:trPr>
          <w:trHeight w:val="8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224 171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12 135</w:t>
            </w:r>
          </w:p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35 920</w:t>
            </w:r>
          </w:p>
        </w:tc>
      </w:tr>
      <w:tr>
        <w:trPr>
          <w:trHeight w:val="6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35 920</w:t>
            </w:r>
          </w:p>
        </w:tc>
      </w:tr>
      <w:tr>
        <w:trPr>
          <w:trHeight w:val="14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34 115</w:t>
            </w:r>
          </w:p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46 816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5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5 229 325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326 122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</w:p>
        </w:tc>
      </w:tr>
      <w:tr>
        <w:trPr>
          <w:trHeight w:val="39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</w:p>
        </w:tc>
      </w:tr>
      <w:tr>
        <w:trPr>
          <w:trHeight w:val="6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4 304 522</w:t>
            </w:r>
          </w:p>
        </w:tc>
      </w:tr>
      <w:tr>
        <w:trPr>
          <w:trHeight w:val="6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6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4 300 379</w:t>
            </w:r>
          </w:p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4 147 067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153 312</w:t>
            </w:r>
          </w:p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598 681</w:t>
            </w:r>
          </w:p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198 978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</w:t>
            </w:r>
          </w:p>
        </w:tc>
      </w:tr>
      <w:tr>
        <w:trPr>
          <w:trHeight w:val="11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36 936</w:t>
            </w:r>
          </w:p>
        </w:tc>
      </w:tr>
      <w:tr>
        <w:trPr>
          <w:trHeight w:val="8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11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22 710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122 906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399 703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399 703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224 957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192 474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192 474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6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17 379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23 710</w:t>
            </w:r>
          </w:p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109 656</w:t>
            </w:r>
          </w:p>
        </w:tc>
      </w:tr>
      <w:tr>
        <w:trPr>
          <w:trHeight w:val="14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</w:t>
            </w:r>
          </w:p>
        </w:tc>
      </w:tr>
      <w:tr>
        <w:trPr>
          <w:trHeight w:val="6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</w:p>
        </w:tc>
      </w:tr>
      <w:tr>
        <w:trPr>
          <w:trHeight w:val="9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31 539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1 064 302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558 311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558 311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8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548 811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358 086</w:t>
            </w:r>
          </w:p>
        </w:tc>
      </w:tr>
      <w:tr>
        <w:trPr>
          <w:trHeight w:val="8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358 086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328 289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147 905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8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147 374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15 651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21 723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602 214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162 460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87 604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87 604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333 173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143 584</w:t>
            </w:r>
          </w:p>
        </w:tc>
      </w:tr>
      <w:tr>
        <w:trPr>
          <w:trHeight w:val="6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12 439</w:t>
            </w:r>
          </w:p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100 294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6 354</w:t>
            </w:r>
          </w:p>
        </w:tc>
      </w:tr>
      <w:tr>
        <w:trPr>
          <w:trHeight w:val="9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22 464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189 589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189 589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62 475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45 625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37 336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44 106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12 772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31 334</w:t>
            </w:r>
          </w:p>
        </w:tc>
      </w:tr>
      <w:tr>
        <w:trPr>
          <w:trHeight w:val="11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16 715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13 983</w:t>
            </w:r>
          </w:p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</w:tr>
      <w:tr>
        <w:trPr>
          <w:trHeight w:val="8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</w:tr>
      <w:tr>
        <w:trPr>
          <w:trHeight w:val="9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98 723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98 723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</w:p>
        </w:tc>
      </w:tr>
      <w:tr>
        <w:trPr>
          <w:trHeight w:val="6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38 831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15 117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9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13 111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50 137</w:t>
            </w:r>
          </w:p>
        </w:tc>
      </w:tr>
      <w:tr>
        <w:trPr>
          <w:trHeight w:val="8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49 425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6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6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9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25 356</w:t>
            </w:r>
          </w:p>
        </w:tc>
      </w:tr>
      <w:tr>
        <w:trPr>
          <w:trHeight w:val="11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8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181 732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8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11 359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169 688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6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8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84 200</w:t>
            </w:r>
          </w:p>
        </w:tc>
      </w:tr>
      <w:tr>
        <w:trPr>
          <w:trHeight w:val="11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23 388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60 812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37 651</w:t>
            </w:r>
          </w:p>
        </w:tc>
      </w:tr>
      <w:tr>
        <w:trPr>
          <w:trHeight w:val="17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концессионых проектов, консультативное сопровождение концессионных проектов и проведение его экспертизы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31 651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40-242-V от 27 марта 2015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36-213-V от 23 декабря 2014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768"/>
        <w:gridCol w:w="770"/>
        <w:gridCol w:w="967"/>
        <w:gridCol w:w="6398"/>
        <w:gridCol w:w="2330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8 131 544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2 042 196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188 390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188 390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184 878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184 878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1 631 082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1 556 066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12 401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55 751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6 864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28 486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10 489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11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3 297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27 269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26 645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26 645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6 058 782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6 058 782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6 058 782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8 131 544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438 146</w:t>
            </w:r>
          </w:p>
        </w:tc>
      </w:tr>
      <w:tr>
        <w:trPr>
          <w:trHeight w:val="8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401 226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19 722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19 432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145 198</w:t>
            </w:r>
          </w:p>
        </w:tc>
      </w:tr>
      <w:tr>
        <w:trPr>
          <w:trHeight w:val="6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118 951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26 247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236 306</w:t>
            </w:r>
          </w:p>
        </w:tc>
      </w:tr>
      <w:tr>
        <w:trPr>
          <w:trHeight w:val="8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224 171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12 135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35 920</w:t>
            </w:r>
          </w:p>
        </w:tc>
      </w:tr>
      <w:tr>
        <w:trPr>
          <w:trHeight w:val="6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35 920</w:t>
            </w:r>
          </w:p>
        </w:tc>
      </w:tr>
      <w:tr>
        <w:trPr>
          <w:trHeight w:val="14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34 115</w:t>
            </w:r>
          </w:p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46 816</w:t>
            </w:r>
          </w:p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6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5 752 630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326 122</w:t>
            </w:r>
          </w:p>
        </w:tc>
      </w:tr>
      <w:tr>
        <w:trPr>
          <w:trHeight w:val="6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</w:p>
        </w:tc>
      </w:tr>
      <w:tr>
        <w:trPr>
          <w:trHeight w:val="6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</w:p>
        </w:tc>
      </w:tr>
      <w:tr>
        <w:trPr>
          <w:trHeight w:val="6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4 419 176</w:t>
            </w:r>
          </w:p>
        </w:tc>
      </w:tr>
      <w:tr>
        <w:trPr>
          <w:trHeight w:val="6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6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4 415 033</w:t>
            </w:r>
          </w:p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4 261 721</w:t>
            </w:r>
          </w:p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153 312</w:t>
            </w:r>
          </w:p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1 007 332</w:t>
            </w:r>
          </w:p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198 978</w:t>
            </w:r>
          </w:p>
        </w:tc>
      </w:tr>
      <w:tr>
        <w:trPr>
          <w:trHeight w:val="6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</w:t>
            </w:r>
          </w:p>
        </w:tc>
      </w:tr>
      <w:tr>
        <w:trPr>
          <w:trHeight w:val="11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36 936</w:t>
            </w:r>
          </w:p>
        </w:tc>
      </w:tr>
      <w:tr>
        <w:trPr>
          <w:trHeight w:val="8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11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22 710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122 906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808 354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808 354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224 957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192 474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192 474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6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17 379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23 710</w:t>
            </w:r>
          </w:p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109 656</w:t>
            </w:r>
          </w:p>
        </w:tc>
      </w:tr>
      <w:tr>
        <w:trPr>
          <w:trHeight w:val="14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</w:t>
            </w:r>
          </w:p>
        </w:tc>
      </w:tr>
      <w:tr>
        <w:trPr>
          <w:trHeight w:val="6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</w:p>
        </w:tc>
      </w:tr>
      <w:tr>
        <w:trPr>
          <w:trHeight w:val="8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31 539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392 956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209 254</w:t>
            </w:r>
          </w:p>
        </w:tc>
      </w:tr>
      <w:tr>
        <w:trPr>
          <w:trHeight w:val="6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209 254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8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199 754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35 797</w:t>
            </w:r>
          </w:p>
        </w:tc>
      </w:tr>
      <w:tr>
        <w:trPr>
          <w:trHeight w:val="8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35 797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147 905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8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147 374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15 651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21 723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325 021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143 584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143 584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12 439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100 294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6 354</w:t>
            </w:r>
          </w:p>
        </w:tc>
      </w:tr>
      <w:tr>
        <w:trPr>
          <w:trHeight w:val="8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22 464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62 475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45 625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37 336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44 106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12 772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31 334</w:t>
            </w:r>
          </w:p>
        </w:tc>
      </w:tr>
      <w:tr>
        <w:trPr>
          <w:trHeight w:val="11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16 715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13 983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8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9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98 723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98 723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</w:p>
        </w:tc>
      </w:tr>
      <w:tr>
        <w:trPr>
          <w:trHeight w:val="39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38 831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15 117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9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13 111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50 137</w:t>
            </w:r>
          </w:p>
        </w:tc>
      </w:tr>
      <w:tr>
        <w:trPr>
          <w:trHeight w:val="8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49 425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6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6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9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25 356</w:t>
            </w:r>
          </w:p>
        </w:tc>
      </w:tr>
      <w:tr>
        <w:trPr>
          <w:trHeight w:val="11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9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181 732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9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11 359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169 688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6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8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84 200</w:t>
            </w:r>
          </w:p>
        </w:tc>
      </w:tr>
      <w:tr>
        <w:trPr>
          <w:trHeight w:val="11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23 388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60 812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37 651</w:t>
            </w:r>
          </w:p>
        </w:tc>
      </w:tr>
      <w:tr>
        <w:trPr>
          <w:trHeight w:val="17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концессионых проектов, консультативное сопровождение концессионных проектов и проведение его экспертизы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31 651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40-242-V от 27 марта 2015 года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36-213-V от 23 декабря 2014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на 2015-2017 годы направленных на реализацию инвестиционных проектов (программ)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605"/>
        <w:gridCol w:w="748"/>
        <w:gridCol w:w="748"/>
        <w:gridCol w:w="3661"/>
        <w:gridCol w:w="1873"/>
        <w:gridCol w:w="1912"/>
        <w:gridCol w:w="1907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Коды 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353 122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808 354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353 122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808 354</w:t>
            </w:r>
          </w:p>
        </w:tc>
      </w:tr>
      <w:tr>
        <w:trPr>
          <w:trHeight w:val="8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353 122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808 354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353 122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808 354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352 188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892 600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221 254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252 188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558 311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209 254</w:t>
            </w:r>
          </w:p>
        </w:tc>
      </w:tr>
      <w:tr>
        <w:trPr>
          <w:trHeight w:val="15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252 188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558 311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209 254</w:t>
            </w:r>
          </w:p>
        </w:tc>
      </w:tr>
      <w:tr>
        <w:trPr>
          <w:trHeight w:val="8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85 624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9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166 564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548 811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199 754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334 289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11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334 289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8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328 289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215 000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277193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189 589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189 589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189 589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717 145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8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717 145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11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717 145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717 145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1 637 455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2 530 667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1 479 608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40-242-V от 27 марта 2015 года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36-213-V от 23 декабря 2014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города и сельских округов финансируемого из местного бюджета на 2015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752"/>
        <w:gridCol w:w="878"/>
        <w:gridCol w:w="820"/>
        <w:gridCol w:w="6546"/>
        <w:gridCol w:w="2095"/>
      </w:tblGrid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план на год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843 119,0</w:t>
            </w:r>
          </w:p>
        </w:tc>
      </w:tr>
      <w:tr>
        <w:trPr>
          <w:trHeight w:val="40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аульного округа Жаушыкум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18 333,0</w:t>
            </w:r>
          </w:p>
        </w:tc>
      </w:tr>
      <w:tr>
        <w:trPr>
          <w:trHeight w:val="34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14 943,0</w:t>
            </w:r>
          </w:p>
        </w:tc>
      </w:tr>
      <w:tr>
        <w:trPr>
          <w:trHeight w:val="8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14 943,0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14 943,0</w:t>
            </w:r>
          </w:p>
        </w:tc>
      </w:tr>
      <w:tr>
        <w:trPr>
          <w:trHeight w:val="9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14 793,0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8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39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К. Турысбекова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52 599,0</w:t>
            </w:r>
          </w:p>
        </w:tc>
      </w:tr>
      <w:tr>
        <w:trPr>
          <w:trHeight w:val="36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20 206,0</w:t>
            </w:r>
          </w:p>
        </w:tc>
      </w:tr>
      <w:tr>
        <w:trPr>
          <w:trHeight w:val="9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20 206,0</w:t>
            </w:r>
          </w:p>
        </w:tc>
      </w:tr>
      <w:tr>
        <w:trPr>
          <w:trHeight w:val="60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20 206,0</w:t>
            </w:r>
          </w:p>
        </w:tc>
      </w:tr>
      <w:tr>
        <w:trPr>
          <w:trHeight w:val="8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20 056,0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24 675,0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24 675,0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24 675,0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24 675,0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8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Коссеит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47 218,0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18 303,0</w:t>
            </w:r>
          </w:p>
        </w:tc>
      </w:tr>
      <w:tr>
        <w:trPr>
          <w:trHeight w:val="8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18 303,0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18 303,0</w:t>
            </w:r>
          </w:p>
        </w:tc>
      </w:tr>
      <w:tr>
        <w:trPr>
          <w:trHeight w:val="8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18 153,0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24 823,0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24 823,0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24 823,0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24 823,0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8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34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Коксуского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63 394,0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40 907,0</w:t>
            </w:r>
          </w:p>
        </w:tc>
      </w:tr>
      <w:tr>
        <w:trPr>
          <w:trHeight w:val="8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40 907,0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40 907,0</w:t>
            </w:r>
          </w:p>
        </w:tc>
      </w:tr>
      <w:tr>
        <w:trPr>
          <w:trHeight w:val="8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20 757,0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20 150,0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22 487,0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22 487,0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22 487,0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22 487,0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Узын ата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53 268,0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18 875,0</w:t>
            </w:r>
          </w:p>
        </w:tc>
      </w:tr>
      <w:tr>
        <w:trPr>
          <w:trHeight w:val="90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18 875,0</w:t>
            </w:r>
          </w:p>
        </w:tc>
      </w:tr>
      <w:tr>
        <w:trPr>
          <w:trHeight w:val="6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18 875,0</w:t>
            </w:r>
          </w:p>
        </w:tc>
      </w:tr>
      <w:tr>
        <w:trPr>
          <w:trHeight w:val="8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18 725,0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19 239,0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19 239,0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19 239,0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19 239,0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8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39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Алатау батыр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84 697,0</w:t>
            </w:r>
          </w:p>
        </w:tc>
      </w:tr>
      <w:tr>
        <w:trPr>
          <w:trHeight w:val="3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20 906,0</w:t>
            </w:r>
          </w:p>
        </w:tc>
      </w:tr>
      <w:tr>
        <w:trPr>
          <w:trHeight w:val="90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20 906,0</w:t>
            </w:r>
          </w:p>
        </w:tc>
      </w:tr>
      <w:tr>
        <w:trPr>
          <w:trHeight w:val="64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20 906,0</w:t>
            </w:r>
          </w:p>
        </w:tc>
      </w:tr>
      <w:tr>
        <w:trPr>
          <w:trHeight w:val="8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20 506,0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63 791,0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63 091,0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63 091,0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63 091,0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Кызылкум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23 761,0</w:t>
            </w:r>
          </w:p>
        </w:tc>
      </w:tr>
      <w:tr>
        <w:trPr>
          <w:trHeight w:val="3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18 373,0</w:t>
            </w:r>
          </w:p>
        </w:tc>
      </w:tr>
      <w:tr>
        <w:trPr>
          <w:trHeight w:val="8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18 373,0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18 373,0</w:t>
            </w:r>
          </w:p>
        </w:tc>
      </w:tr>
      <w:tr>
        <w:trPr>
          <w:trHeight w:val="8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15 523,0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6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9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Акшенгелди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35 713,0</w:t>
            </w:r>
          </w:p>
        </w:tc>
      </w:tr>
      <w:tr>
        <w:trPr>
          <w:trHeight w:val="3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18 262,0</w:t>
            </w:r>
          </w:p>
        </w:tc>
      </w:tr>
      <w:tr>
        <w:trPr>
          <w:trHeight w:val="8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18 262,0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18 262,0</w:t>
            </w:r>
          </w:p>
        </w:tc>
      </w:tr>
      <w:tr>
        <w:trPr>
          <w:trHeight w:val="8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18 112,0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12 106,0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12 106,0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12 106,0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12 106,0</w:t>
            </w:r>
          </w:p>
        </w:tc>
      </w:tr>
      <w:tr>
        <w:trPr>
          <w:trHeight w:val="3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34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8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36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Суткент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31 713,0</w:t>
            </w:r>
          </w:p>
        </w:tc>
      </w:tr>
      <w:tr>
        <w:trPr>
          <w:trHeight w:val="3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14 361,0</w:t>
            </w:r>
          </w:p>
        </w:tc>
      </w:tr>
      <w:tr>
        <w:trPr>
          <w:trHeight w:val="90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14 361,0</w:t>
            </w:r>
          </w:p>
        </w:tc>
      </w:tr>
      <w:tr>
        <w:trPr>
          <w:trHeight w:val="6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14 361,0</w:t>
            </w:r>
          </w:p>
        </w:tc>
      </w:tr>
      <w:tr>
        <w:trPr>
          <w:trHeight w:val="8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14 211,0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17 352,0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17 352,0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17 352,0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17 352,0</w:t>
            </w:r>
          </w:p>
        </w:tc>
      </w:tr>
      <w:tr>
        <w:trPr>
          <w:trHeight w:val="3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Достык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150 409,0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16 458,0</w:t>
            </w:r>
          </w:p>
        </w:tc>
      </w:tr>
      <w:tr>
        <w:trPr>
          <w:trHeight w:val="9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16 458,0</w:t>
            </w:r>
          </w:p>
        </w:tc>
      </w:tr>
      <w:tr>
        <w:trPr>
          <w:trHeight w:val="6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16 458,0</w:t>
            </w:r>
          </w:p>
        </w:tc>
      </w:tr>
      <w:tr>
        <w:trPr>
          <w:trHeight w:val="90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16 308,0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25 671,0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25 671,0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25 671,0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25 671,0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100 930,0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100 930,0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100 930,0</w:t>
            </w:r>
          </w:p>
        </w:tc>
      </w:tr>
      <w:tr>
        <w:trPr>
          <w:trHeight w:val="8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100 930,0</w:t>
            </w:r>
          </w:p>
        </w:tc>
      </w:tr>
      <w:tr>
        <w:trPr>
          <w:trHeight w:val="3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3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8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36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Шардара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282 014,0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43 914,0</w:t>
            </w:r>
          </w:p>
        </w:tc>
      </w:tr>
      <w:tr>
        <w:trPr>
          <w:trHeight w:val="9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43 914,0</w:t>
            </w:r>
          </w:p>
        </w:tc>
      </w:tr>
      <w:tr>
        <w:trPr>
          <w:trHeight w:val="69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43 914,0</w:t>
            </w:r>
          </w:p>
        </w:tc>
      </w:tr>
      <w:tr>
        <w:trPr>
          <w:trHeight w:val="8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43 764,0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237 532,0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234 399,0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234 399,0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234 399,0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</w:p>
        </w:tc>
      </w:tr>
      <w:tr>
        <w:trPr>
          <w:trHeight w:val="5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